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f00f" w14:textId="a01f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24 декабря 2014 года № 372 "Об утверждении перечня видов заработной платы и (или) иного дохода, из которых производится удержание алиментов на содержание несовершеннолетних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января 2018 года № 59. Зарегистрирован в Министерстве юстиции Республики Казахстан 18 января 2018 года № 16252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декабря 2014 года № 372 "Об утверждении перечня видов заработной платы и (или) иного дохода, из которых производится удержание алиментов на содержание несовершеннолетных детей" (зарегистрирован в Реестре государственной регистрации нормативных правовых актов № 10113, опубликован в информационно-правовой системе "Әділет" </w:t>
      </w:r>
      <w:r>
        <w:rPr>
          <w:rFonts w:ascii="Times New Roman"/>
          <w:b w:val="false"/>
          <w:i w:val="false"/>
          <w:color w:val="000000"/>
          <w:sz w:val="28"/>
        </w:rPr>
        <w:t>28 января 2015 года, в газете "Казахстанская правда" 12 марта 2015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 (27923) следующее изменение: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заработной платы и (или) иного дохода, из которых производится удержание алиментов на содержание несовершеннолетных детей, утвержденного указанным приказом: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 всех компенсационных выплат, за исключением выплат: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Закона Республики Казахстан "Об исполнительном производстве и статусе судебных исполнителей" от 2 апреля 2010 года;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года;".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исполнению судебных актов </w:t>
      </w:r>
      <w:r>
        <w:rPr>
          <w:rFonts w:ascii="Times New Roman"/>
          <w:b w:val="false"/>
          <w:i w:val="false"/>
          <w:color w:val="000000"/>
          <w:sz w:val="28"/>
        </w:rPr>
        <w:t>Министерства юстиции Республики Казахстан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</w:t>
      </w:r>
      <w:r>
        <w:rPr>
          <w:rFonts w:ascii="Times New Roman"/>
          <w:b w:val="false"/>
          <w:i w:val="false"/>
          <w:color w:val="000000"/>
          <w:sz w:val="28"/>
        </w:rPr>
        <w:t>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 - ресурсе Министерства юстиции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Бекетаев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