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8d56" w14:textId="1ed8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обороны Республики Казахстан от 24 февраля 2016 года № 86 "Об утверждении регламента государственной услуги "Подготовка граждан по военно-техническим и другим военным специальностям"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8 января 2018 года № 8. Зарегистрирован в Министерстве юстиции Республики Казахстан 22 января 2018 года № 16257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февраля 2016 года № 86 "Об утверждении регламента государственной услуги "Подготовка граждан по военно-техническим и другим военным специальностям" (зарегистрирован в Реестре государственной регистрации нормативных правовых актов за № 13540, опубликован 1 апреля 2016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виде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