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8717" w14:textId="474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оборонной и аэрокосмической промышленности Республики Казахстан от 3 января 2018 года № 1/НҚ. Зарегистрирован в Министерстве юстиции Республики Казахстан 25 января 2018 года № 16280.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2017 года № 637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 (зарегистрирован в Реестре государственной регистрации нормативных правовых актов под № 11320, опубликован 25 июня 2015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Аэрокосмическим комитетом Министерства (далее – услугодатель).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Сроки оказания государственной услуги с момента обращения на портал: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10 (десять) рабочих дней;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– 3 (три) рабочих дня;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случаях представления услугополучателем неполного пакета документов согласно перечню, предусмотренному настоящим стандартом, и (или) документов с истекшим сроком действия услугодатель отказывает в приеме заявления.";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услуги: электронная.";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выдача лицензии, переоформление лицензии на осуществление деятельности в сфере использования космического пространства,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платно физическим и юридическим лицам (далее – услугополучатель).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составляет: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186 месячных расчетных показателя (далее – МРП);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лицензии, исходя из размера МРП, установленного законом о республиканском бюджете и действующего на дату оплаты сбора.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лицензионного сбора производится в наличной и безналичной формах через банки второго уровня и организации, осуществляющие отдельные виды банковских операций, а также через портал посредством платежного шлюза "электронного правительства" (далее – ПШЭП).";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9.00 до 18.30 часов, перерыв на обед с 13.00 до 14.30 часов, кроме выходных и праздничных дней, согласно трудовому законодательству Республики Казахстан;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оплату в бюджет лицензионного сбора, за исключением случаев оплаты через ПШЭП;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сбора, за исключением случаев оплаты через ПШЭП.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о государственной регистрации в качестве индивидуального предпринимателя, информации об оплате в бюджет лицензионного сбора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услугополучателем всех необходимых документов в "личный кабинет" направляется статус о принятии запроса на оказание государственной услуги.";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00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(Шаймагамбетов Е.М.) в установленном законодательством Республики Казахстан порядке обеспечить: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38"/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оборонной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_______________2018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С.Жумангарин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_______________2018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физического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на осуществление деятельности в сфере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космического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 Тел/Факс ______ Банковский счет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подтверждается, что: все указанные данные являются официальными контактами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на них может быть направлена любая информация по вопросам выдачи или отказа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лицензии; заявителю не запрещено судом заниматься лицензируемым 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заявитель согласен на использование персональных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ограниченного доступа, составляющих охраняемую законом тайну, содержащихся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 20 _ года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юридического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(БИН)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(в том числе иностранного юридического лица), БИН филиала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представительства иностранного юридического лица – в случае отсутствия БИН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на осуществление деятельности в сфере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космического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страна (для иностранного юридического лица),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 Тел/Факс ______ Банковский счет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подтверждается, что: все указанные данные являются официальными контактами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на них может быть направлена любая информация по вопросам выдачи или отказа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лицензии; заявителю не запрещено судом заниматься лицензируемым 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 "__" __________ 20 __ года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</w:tbl>
    <w:bookmarkStart w:name="z9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43"/>
    <w:bookmarkStart w:name="z9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Для физических лиц (индивидуальных предпринимателей):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высшего образования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и стажа работы в соответствующей отрасли не менее трех лет: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__________________________________________________;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по профилю лицензируемого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___________________________________________________________________;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сведение по признанию и нострификации документов об образовании, выданных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зарубежными организациями ______________________________________________________; </w:t>
      </w:r>
    </w:p>
    <w:bookmarkEnd w:id="48"/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организации, выдавшей документ об образовании,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выдачи_________________________________________________________________________;</w:t>
      </w:r>
    </w:p>
    <w:bookmarkEnd w:id="49"/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_________________________________________________________________;</w:t>
      </w:r>
    </w:p>
    <w:bookmarkEnd w:id="50"/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период, занимаемые должности _________________________________________________;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 ___________________________________;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свидетельство, а также тематика курса обучения (при наличии) _____________________.</w:t>
      </w:r>
    </w:p>
    <w:bookmarkEnd w:id="53"/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технико-производственной базы (помещений или специального лабораторного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стендового или производственного или технологического или испытательного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измерительного оборудования или контрольно-проверочной аппаратуры):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безвозмездного пользования или о доверительном управлении или поручения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технико-производственной базы ___________________________;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__________________;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________________________________________;</w:t>
      </w:r>
    </w:p>
    <w:bookmarkEnd w:id="57"/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__________________________________________;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производственного или технологического или испытательного и измерительного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 или контрольно-проверочной аппаратуры _______________________________;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 выдавший паспорт ________________________________________;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________________________________________;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 выдавший сертификат, срок действия сертификата о поверке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(калибровке) (при наличии) __________________________________.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утвержденного технического проекта: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____________________________________;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_________________________;</w:t>
      </w:r>
    </w:p>
    <w:bookmarkEnd w:id="65"/>
    <w:bookmarkStart w:name="z1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_______________________________;</w:t>
      </w:r>
    </w:p>
    <w:bookmarkEnd w:id="66"/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_____________________________________________;</w:t>
      </w:r>
    </w:p>
    <w:bookmarkEnd w:id="67"/>
    <w:bookmarkStart w:name="z1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________________________________;</w:t>
      </w:r>
    </w:p>
    <w:bookmarkEnd w:id="68"/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____________________________.</w:t>
      </w:r>
    </w:p>
    <w:bookmarkEnd w:id="69"/>
    <w:bookmarkStart w:name="z12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юридических лиц:</w:t>
      </w:r>
    </w:p>
    <w:bookmarkEnd w:id="70"/>
    <w:bookmarkStart w:name="z12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у руководителя организации высшего образования и стажа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менее трех лет на руководящей должности:</w:t>
      </w:r>
    </w:p>
    <w:bookmarkEnd w:id="71"/>
    <w:bookmarkStart w:name="z1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____________________________________;</w:t>
      </w:r>
    </w:p>
    <w:bookmarkEnd w:id="72"/>
    <w:bookmarkStart w:name="z12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_________________;</w:t>
      </w:r>
    </w:p>
    <w:bookmarkEnd w:id="73"/>
    <w:bookmarkStart w:name="z12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сведение по признанию и нострификации документов об образовании, выданных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зарубежными организациями ______________________________;</w:t>
      </w:r>
    </w:p>
    <w:bookmarkEnd w:id="74"/>
    <w:bookmarkStart w:name="z1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__________;</w:t>
      </w:r>
    </w:p>
    <w:bookmarkEnd w:id="75"/>
    <w:bookmarkStart w:name="z1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__________________________________________________;</w:t>
      </w:r>
    </w:p>
    <w:bookmarkEnd w:id="76"/>
    <w:bookmarkStart w:name="z12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должность ____________________________________________________;</w:t>
      </w:r>
    </w:p>
    <w:bookmarkEnd w:id="77"/>
    <w:bookmarkStart w:name="z1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организации ____________________________________;</w:t>
      </w:r>
    </w:p>
    <w:bookmarkEnd w:id="78"/>
    <w:bookmarkStart w:name="z1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приказа о принятии на работу и увольнении с работы и/или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 ___________________________________;</w:t>
      </w:r>
    </w:p>
    <w:bookmarkEnd w:id="79"/>
    <w:bookmarkStart w:name="z1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 выдачи и наименование организации, выдавшей сертификат, удостоверение,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свидетельство, а также тематика курса обучения (при наличии) ________________________.</w:t>
      </w:r>
    </w:p>
    <w:bookmarkEnd w:id="80"/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в штате не менее 10 % состава специалистов, имеющих высшее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по профилю лицензируемого вида деятельности со стажем работы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отрасли не менее трех лет:</w:t>
      </w:r>
    </w:p>
    <w:bookmarkEnd w:id="81"/>
    <w:bookmarkStart w:name="z1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специалистов по штатному расписанию (ед.)___________;</w:t>
      </w:r>
    </w:p>
    <w:bookmarkEnd w:id="82"/>
    <w:bookmarkStart w:name="z1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специалистов имеющих высшее образование по профилю лицензируемого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вида деятельности __________________________________;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специалистов имеющих высшее образование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профилю лицензируемого вида деятельности, их специальности и квалификацию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84"/>
    <w:bookmarkStart w:name="z1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работы каждого специалиста, имеющего высшее образование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лицензируемого вида деятельности __________________________;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должность каждого специалиста, имеющего высшее образование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лицензируемого вида деятельности __________________________________;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 каждого специалиста, имеющего высшее образование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лицензируемого вида деятельности ______________;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свидетельство, а также тематика курса обучения каждого специалиста, имеющего высшее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по профилю лицензируемого вида деятельности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________________________________________.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на праве собственности или ином законном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технико-производственной базы (помещений или специального лабораторного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стендового или производственного или технологического или испытательного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измерительного оборудования или контрольно-проверочной аппаратуры):</w:t>
      </w:r>
    </w:p>
    <w:bookmarkEnd w:id="89"/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безвозмездного пользования или о доверительном управлении или поручения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технико-производственной базы ____________________________;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________;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_______________________________________;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__________________________________________;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производственного или технологического или испытательного и измерительного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 или контрольно-проверочной аппаратуры _____;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орган, выдавший паспорт ________________________________________;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________________________________________;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орган, выдавший сертификат, срок действия сертификата о поверке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(калибровке) (при наличии) ____________________________________.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утвержденного технического проекта: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___________________________________;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__________________________;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_______________________________;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будет разворачиваться производство или предоставление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________________________________;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____________________________.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физического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переоформления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(в случае наличия)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№ __________ от _________ 20___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выданную(ое)(ых) _________________________на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(номер(а) лицензии, дата выдачи,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космического пространства по следующему(им) основанию(ям)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адреса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объекты", вместе с объектом в пользу третьих лиц в случаях, если отчуждаемость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приложений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 Тел/Факс _________ Банковский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подтверждается, что: все указанные данные являются официальными контактами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на них может быть направлена любая информация по вопросам выдачи или отказа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лицензии; заявителю не запрещено судом заниматься лицензируемым 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заявитель согласен на использование персональных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ограниченного доступа, составляющих охраняемую законом тайну, содержащихся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Дата заполнения: "__" _____ 20__ года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 № 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юридического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переоформления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В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БИН юридического лица (в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иностранного юридического лица), БИН филиала или представительства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БИН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№ __________ от _________ 20___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выданную(ое)(ых) _________________________на осуществление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лицензии, дата выдачи, наименование лицензиара,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использования космического пространства по следующему(им) основанию(ям)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 преобразования ____ присоединения ____ выделения ____ 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объекты", вместе с объектом в пользу третьих лиц в случаях, если отчуждаемость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приложений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 Тел/Факс__________ Банковский счет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подтверждается, что: все указанные данные являются официальными контактами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на них может быть направлена любая информация по вопросам выдачи или отказа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лицензии; заявителю не запрещено судом заниматься лицензируемым 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заявитель согласен на использование персональных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ограниченного доступа, составляющих охраняемую законом тайну, содержащихся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