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fc6a" w14:textId="d2df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января 2018 года № 24. Зарегистрирован в Министерстве юстиции Республики Казахстан 25 января 2018 года № 16281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Жамбылской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2018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3 230 980 000 (три миллиарда двести тридцать миллионов девятьсот восемьдесят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