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c6a38" w14:textId="a1c6a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об Апелляционной комиссии по рассмотрению жалоб на уведомление о результатах проверки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12 января 2018 года № 23. Зарегистрирован в Министерстве юстиции Республики Казахстан 29 января 2018 года № 16289.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финансов РК от 09.04.2021 </w:t>
      </w:r>
      <w:r>
        <w:rPr>
          <w:rFonts w:ascii="Times New Roman"/>
          <w:b w:val="false"/>
          <w:i w:val="false"/>
          <w:color w:val="ff0000"/>
          <w:sz w:val="28"/>
        </w:rPr>
        <w:t>№ 319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480 Кодекса Республики Казахстан "О таможенном регулировании в Республике Казахстан" и пунктом 1 статьи 182 Кодекса Республики Казахстан "О налогах и других обязательных платежах в бюджет" (Налоговый кодекс)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финансов РК от 29.09.2021 </w:t>
      </w:r>
      <w:r>
        <w:rPr>
          <w:rFonts w:ascii="Times New Roman"/>
          <w:b w:val="false"/>
          <w:i w:val="false"/>
          <w:color w:val="00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положение об Апелляционной комиссии по рассмотрению жалоб на уведомление о результатах проверки.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финансов РК от 09.04.2021 </w:t>
      </w:r>
      <w:r>
        <w:rPr>
          <w:rFonts w:ascii="Times New Roman"/>
          <w:b w:val="false"/>
          <w:i w:val="false"/>
          <w:color w:val="000000"/>
          <w:sz w:val="28"/>
        </w:rPr>
        <w:t>№ 319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19 мая 2017 года № 322 "Об определении положения об Апелляционной комиссии по рассмотрению жалоб на уведомление о результатах проверки и (или) уведомление об устранении нарушений" (зарегистрированный в Реестре государственной регистрации нормативных правовых актов за № 15220, опубликованный 27 июня 2017 года в Эталонном контрольном банке нормативных правовых актов Республики Казахстан).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апелляций Министерства финансов Республики Казахстан (Миятов К.И.) в установленном законодательством порядке обеспечить: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календарных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исполнений мероприятий, предусмотренных подпунктами 1), 2) и 3) настоящего пункта.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2018 года № 23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об Апелляционной комиссии по рассмотрению жалоб на уведомление о результатах проверки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финансов РК от 09.04.2021 </w:t>
      </w:r>
      <w:r>
        <w:rPr>
          <w:rFonts w:ascii="Times New Roman"/>
          <w:b w:val="false"/>
          <w:i w:val="false"/>
          <w:color w:val="ff0000"/>
          <w:sz w:val="28"/>
        </w:rPr>
        <w:t>№ 319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об Апелляционной комиссии по рассмотрению жалоб на уведомление о результатах проверки (далее – Положение)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480 Кодекса Республики Казахстан "О таможенном регулировании в Республике Казахстан" (далее – Кодекс о таможенном регулировании) и пунктом 1 статьи 182 Кодекса Республики Казахстан "О налогах и других обязательных платежах в бюджет" (Налоговый кодекс) и определяет порядок осуществления деятельности Апелляционной комиссии по рассмотрению жалоб на уведомление о результатах проверки (далее – Комиссия).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финансов РК от 29.09.2021 </w:t>
      </w:r>
      <w:r>
        <w:rPr>
          <w:rFonts w:ascii="Times New Roman"/>
          <w:b w:val="false"/>
          <w:i w:val="false"/>
          <w:color w:val="00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Комиссия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августа 1995 года, Договором о Таможенном кодексе Евразийского экономического союза от 27 ноября 2009 года, Кодексом о таможенном регулировании, Налоговым кодексом, Административным процедурно-процессуальным кодексом Республики Казахстан, законами Республики Казахстан, актами Президента, Правительства Республики Казахстан и иными правовыми актами, а также настоящим Положением.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Министра финансов РК от 29.09.2021 </w:t>
      </w:r>
      <w:r>
        <w:rPr>
          <w:rFonts w:ascii="Times New Roman"/>
          <w:b w:val="false"/>
          <w:i w:val="false"/>
          <w:color w:val="00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настоящего Положения применяются следующие понятия: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рабочий орган – структурное подразделение уполномоченного органа, обеспечивающее организацию работы Комиссии;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заявитель – налогоплательщик (налоговый агент) и (или) декларант либо лицо, осуществляющее деятельность в сфере таможенного дела, подавшее жалобу;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– центральный исполнительный орган Республики Казахстан, осуществляющий руководство в сфере обеспечения поступлений налогов, таможенных и других обязательных платежей в бюджет;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ведомство уполномоченного органа – ведомство уполномоченного органа, обеспечивающее полноту и своевременность поступлений налогов, таможенных и других обязательных платежей в бюджет;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жалоба – жалоба на уведомление о результатах проверки, поданная в уполномоченный орган заявителем, а также дополнение (дополнения) к ней.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изменением, внесенным приказом Министра финансов РК от 09.04.2021 </w:t>
      </w:r>
      <w:r>
        <w:rPr>
          <w:rFonts w:ascii="Times New Roman"/>
          <w:b w:val="false"/>
          <w:i w:val="false"/>
          <w:color w:val="000000"/>
          <w:sz w:val="28"/>
        </w:rPr>
        <w:t>№ 319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состав Комиссии входят Председатель Комиссии, а также члены Комиссии в количестве восьми человек.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Министра финансов РК от 29.09.2021 </w:t>
      </w:r>
      <w:r>
        <w:rPr>
          <w:rFonts w:ascii="Times New Roman"/>
          <w:b w:val="false"/>
          <w:i w:val="false"/>
          <w:color w:val="00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Организация работы Комиссии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Жалоба, поступившая в уполномоченный орган, направляется в рабочий орган.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Рабочий орган в течение 3 (трех) рабочих дней со дня поступления жалобы направляет членам Комиссии копии: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акта налоговой проверки, и (или) акта выездной таможенной проверки, и (или) акта камеральной таможенной проверки;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уведомления о результатах проверки.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Указанные копии документов направляются на адреса электронной почты членов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являющихся работниками государственных органов – в единой электронной почтовой системе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являющихся работниками государственных органов – предоставленные ими в рабочий орган.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Министра финансов РК от 09.04.2021 </w:t>
      </w:r>
      <w:r>
        <w:rPr>
          <w:rFonts w:ascii="Times New Roman"/>
          <w:b w:val="false"/>
          <w:i w:val="false"/>
          <w:color w:val="000000"/>
          <w:sz w:val="28"/>
        </w:rPr>
        <w:t>№ 319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Рабочий орган не позднее 3 (трех) рабочих дней со дня завершения процедуры заслушивания заявителя направляет членам Комиссии копии письменного возражения заявителя и (или) протокол заслушивания к предварительному решению.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пункт 6-1, в соответствии с приказом Министра финансов РК от 29.09.2021 </w:t>
      </w:r>
      <w:r>
        <w:rPr>
          <w:rFonts w:ascii="Times New Roman"/>
          <w:b w:val="false"/>
          <w:i w:val="false"/>
          <w:color w:val="00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Члены Комиссии рассматривают направленные в их адрес материалы и предоставляют в рабочий орган свои позиции с обоснованиями по обжалуемым вопросам, в том числе, предложения по проведению тематической проверки, в срок: 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жалобам заявителей, являющихся крупными налогоплательщиками, подлежащими мониторингу, – не позднее 15 (пятнадцати) рабочих дней со дня направления рабочим органом материалов;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жалобам заявителей, относящихся к остальным категориям налогоплательщиков, – не позднее 10 (десяти) рабочих дней со дня направления рабочим органом материалов;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дополнению (дополнений) к жалобе, – не позднее 7 (семи) рабочих дней со дня направления рабочим органом материалов.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запросам членов Комиссии, рабочим органом предоставляются таким членам Комиссии необходимые для рассмотрения жалобы сведения и (или) информация, касающиеся лица, подавшего жалобу, в том числе относящиеся к охраняемой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тайне.</w:t>
      </w:r>
    </w:p>
    <w:bookmarkStart w:name="z10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7-1. При наличии в письменном возражении заявителя и (или) в протоколе заслушивания к предварительному решению обоснованных доводов, не указанных ранее в жалобе, члены Комиссии предоставляют в рабочий орган свои позиции не позднее 5 (пяти) рабочих дней со дня направления рабочим органом материалов.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пункт 7-1, в соответствии с приказом Министра финансов РК от 29.09.2021 </w:t>
      </w:r>
      <w:r>
        <w:rPr>
          <w:rFonts w:ascii="Times New Roman"/>
          <w:b w:val="false"/>
          <w:i w:val="false"/>
          <w:color w:val="00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Рабочим органом проводится изучение обжалуемых вопросов, а также анализ предоставленных членами Комиссии позиций. 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необходимости рабочий орган направляет запрос в ведомство уполномоченного органа о предоставлении в письменной форме пояснения и (или) позиции по возникшим вопросам. 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Ответ на запрос, указанный в части второй настоящего пункта, ведомством уполномоченного органа представляется в рабочий орган в срок не позднее 7 (семи) рабочих дней с даты получения такого запроса. 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Рабочий орган на основе изучения обжалуемых вопросов, позиций членов Комиссии и ответов ведомства уполномоченного органа готовит материалы для вынесения на заседание Комиссии. 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Материалы,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положения, подлежат представлению для ознакомления Председателю Комиссии в срок не позднее чем за 1 (один) рабочий день до проведения заседания Комиссии.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 согласованию с Председателем Комиссии рабочий орган формирует повестку очередного заседания Комиссии. 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Заседания Комиссии проводятся еженедельно каждый четверг.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день проведения заседания приходится на праздничный день, то заседание переносится на ближайший следующий за ним рабочий день.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 в случае необходимости назначает заседание в онлайн-режиме посредством видеоконференцсвязи, а также переносит дату проведения заседания.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рабочий орган оповещает членов Комиссии о переносе даты заседания.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приказа Министра финансов РК от 04.08.2020 </w:t>
      </w:r>
      <w:r>
        <w:rPr>
          <w:rFonts w:ascii="Times New Roman"/>
          <w:b w:val="false"/>
          <w:i w:val="false"/>
          <w:color w:val="000000"/>
          <w:sz w:val="28"/>
        </w:rPr>
        <w:t>№ 709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возникновении вопросов, требующих дополнительных пояснений, на заседание приглашаются представители профильных структурных подразделений ведомства уполномоченного органа, а также органа государственных доходов, осуществившего проверку, результаты которой обжалуются.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На заседании участвуют представители рабочего органа. 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случае, если на заседании участвуют не все члены Комиссии, такое заседание считается правомочным при наличии кворума и при условии обязательного участия представителя ведомства уполномоченного органа.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проведения заседания Комиссии кворум составляет не менее половины от количества членов Комиссии, включая Председателя Комиссии, имеющих право голоса.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в редакции приказа Министра финансов РК от 04.08.2020 </w:t>
      </w:r>
      <w:r>
        <w:rPr>
          <w:rFonts w:ascii="Times New Roman"/>
          <w:b w:val="false"/>
          <w:i w:val="false"/>
          <w:color w:val="000000"/>
          <w:sz w:val="28"/>
        </w:rPr>
        <w:t>№ 709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рассмотрении Комиссией жалоб как по налоговым, так и по таможенным проверкам, обязательным условием является участие члена-представителя ведомства уполномоченного органа.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указанного члена Комиссии является основанием для вынесения жалоб для рассмотрения на следующее заседание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рассмотрении Комиссией жалоб, как по налоговым, так и по таможенным проверкам, от Национальной палаты предпринимателей Республики Казахстан "Атамекен" участвуют представители, курирующие соответствующее направление.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16 - в редакции приказа Министра финансов РК от 01.06.2020 </w:t>
      </w:r>
      <w:r>
        <w:rPr>
          <w:rFonts w:ascii="Times New Roman"/>
          <w:b w:val="false"/>
          <w:i w:val="false"/>
          <w:color w:val="000000"/>
          <w:sz w:val="28"/>
        </w:rPr>
        <w:t>№ 551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Решение Комиссии по вопросам жалобы принимается открытым голосованием простым большинством голосов, присутствующих на заседании.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Представители Национальной палаты предпринимателей Республики Казахстан "Атамекен" голосуют по вопросам, входящим в их компетенцию (по курируемому направлению).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при подсчете голосов за Национальную палату предпринимателей Республики Казахстан "Атамекен" учитывается 1 (один) голос.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Голосование проводится путем заполнения на заседании Комиссии листа голосования членов Апелляционной комиссии, по форме, согласно приложению 1 к настоящему Положению.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принятым считается решение, за которое проголосовал Председатель Комиссии.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17 - в редакции приказа Министра финансов РК от 01.06.2020 </w:t>
      </w:r>
      <w:r>
        <w:rPr>
          <w:rFonts w:ascii="Times New Roman"/>
          <w:b w:val="false"/>
          <w:i w:val="false"/>
          <w:color w:val="000000"/>
          <w:sz w:val="28"/>
        </w:rPr>
        <w:t>№ 551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17-1. Член Комиссии не рассматривает жалобу и не выражает свою позицию, а также не принимает участие в голосовании, если подавший жалобу налогоплательщик (налоговый агент) и (или) участник внешнеэкономической деятельности, является такому члену Комиссии близким родственником (родители, дети, усыновители, усыновленные, полнородные и неполнородные братья и сестры, дедушка, бабушка, внуки), супругом (супругой) или свойственником (братья, сестры, родители и дети супругов), а также если имеется прямая или косвенная заинтересованность (конфликт интересов).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 в произвольной письменной форме уведомляет Председателя комиссии о возникшем конфликте интересов или возможности его возникновения, как только ему станет об этом известно.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Положение дополнено пунктом 17-1 в соответствии с приказом Министра финансов РК от 04.08.2020 </w:t>
      </w:r>
      <w:r>
        <w:rPr>
          <w:rFonts w:ascii="Times New Roman"/>
          <w:b w:val="false"/>
          <w:i w:val="false"/>
          <w:color w:val="000000"/>
          <w:sz w:val="28"/>
        </w:rPr>
        <w:t>№ 709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 результатам рассмотрения обжалуемых вопросов Комиссией принимаются следующие виды решений: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оставить обжалуемое уведомление о результатах проверки без изменения, а жалобу без удовлетворения;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отменить обжалуемое уведомление о результатах проверки полностью или в части.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18 - в редакции приказа Министра финансов РК от 09.04.2021 </w:t>
      </w:r>
      <w:r>
        <w:rPr>
          <w:rFonts w:ascii="Times New Roman"/>
          <w:b w:val="false"/>
          <w:i w:val="false"/>
          <w:color w:val="000000"/>
          <w:sz w:val="28"/>
        </w:rPr>
        <w:t>№ 319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Решения, принятые Комиссией по результатам рассмотрения жалобы, отражаются в Протоколе заседания Апелляционной комиссии (далее – Протокол)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Положению. </w:t>
      </w:r>
    </w:p>
    <w:bookmarkEnd w:id="43"/>
    <w:bookmarkStart w:name="z6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Иные вопросы организации работы Комиссии определяются регламентом, утверждаемым Председателем Комиссии.</w:t>
      </w:r>
    </w:p>
    <w:bookmarkEnd w:id="44"/>
    <w:bookmarkStart w:name="z65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оформления результатов заседания Комиссии </w:t>
      </w:r>
    </w:p>
    <w:bookmarkEnd w:id="45"/>
    <w:bookmarkStart w:name="z6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Протокол ведет секретарь Комиссии из числа представителей рабочего органа. </w:t>
      </w:r>
    </w:p>
    <w:bookmarkEnd w:id="46"/>
    <w:bookmarkStart w:name="z6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Протокол подписывается Председателем Комиссии, секретарем Комиссии. </w:t>
      </w:r>
    </w:p>
    <w:bookmarkEnd w:id="47"/>
    <w:bookmarkStart w:name="z6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Протоколе указываются: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и дата заседания;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перечисление присутствовавших членов Комиссии, приглашенных лиц (при наличии), представителей рабочего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или фамилия, имя и отчество (если оно указано в документе, удостоверяющим личность) заявителя, подавшего жалобу, индивидуальный идентификационный номер (бизнес-идентификационный номер) (далее – ИИН (БИН));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обжалуемого уведомления о результатах проверки;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органа государственных доходов, вынесшего обжалуемое уведомление;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принятое решение.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22 - в редакции приказа Министра финансов РК от 09.04.2021 </w:t>
      </w:r>
      <w:r>
        <w:rPr>
          <w:rFonts w:ascii="Times New Roman"/>
          <w:b w:val="false"/>
          <w:i w:val="false"/>
          <w:color w:val="000000"/>
          <w:sz w:val="28"/>
        </w:rPr>
        <w:t>№ 319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случае рассмотрения на заседании Комиссии вопросов по двум и более жалобам по каждой жалобе оформляется отдельный Протокол.</w:t>
      </w:r>
    </w:p>
    <w:bookmarkEnd w:id="49"/>
    <w:bookmarkStart w:name="z7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Протокол и листы голосования приобщаются к материалам соответствующей жалобы.</w:t>
      </w:r>
    </w:p>
    <w:bookmarkEnd w:id="50"/>
    <w:bookmarkStart w:name="z7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случае если по результатам заседания Комиссии принято решение перенести рассмотрение жалобы, включенной в повестку на последующие заседания Комиссии, то листы голосования и Протокол по данной жалобе не заполняются.</w:t>
      </w:r>
    </w:p>
    <w:bookmarkEnd w:id="51"/>
    <w:bookmarkStart w:name="z78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Заключительные положения </w:t>
      </w:r>
    </w:p>
    <w:bookmarkEnd w:id="52"/>
    <w:bookmarkStart w:name="z7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статье 478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о таможенном регулировании и </w:t>
      </w:r>
      <w:r>
        <w:rPr>
          <w:rFonts w:ascii="Times New Roman"/>
          <w:b w:val="false"/>
          <w:i w:val="false"/>
          <w:color w:val="000000"/>
          <w:sz w:val="28"/>
        </w:rPr>
        <w:t>статье 180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кодекса, уполномоченный орган отказывает в рассмотрении жалобы в сроки, предусмотренные указанными нормами.</w:t>
      </w:r>
    </w:p>
    <w:bookmarkEnd w:id="53"/>
    <w:bookmarkStart w:name="z8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если случаи, предусмотренные вышеуказанными статьями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таможенном регулировании и </w:t>
      </w:r>
      <w:r>
        <w:rPr>
          <w:rFonts w:ascii="Times New Roman"/>
          <w:b w:val="false"/>
          <w:i w:val="false"/>
          <w:color w:val="000000"/>
          <w:sz w:val="28"/>
        </w:rPr>
        <w:t>Налогового кодекса</w:t>
      </w:r>
      <w:r>
        <w:rPr>
          <w:rFonts w:ascii="Times New Roman"/>
          <w:b w:val="false"/>
          <w:i w:val="false"/>
          <w:color w:val="000000"/>
          <w:sz w:val="28"/>
        </w:rPr>
        <w:t>, наступили после передачи членам Комиссии материалов по жалобе, рабочий орган письменно уведомляет членов Комиссии о произведенном отказе.</w:t>
      </w:r>
    </w:p>
    <w:bookmarkEnd w:id="54"/>
    <w:bookmarkStart w:name="z8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При поступлении повторной жалобы на уведомление о результатах проверки, которое ранее обжаловалось и по которому вынесено решение, уполномоченный орган оставляет такую жалобу без рассмотрения, а также без вынесения на заседание Комиссии.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27 - в редакции приказа Министра финансов РК от 09.04.2021 </w:t>
      </w:r>
      <w:r>
        <w:rPr>
          <w:rFonts w:ascii="Times New Roman"/>
          <w:b w:val="false"/>
          <w:i w:val="false"/>
          <w:color w:val="000000"/>
          <w:sz w:val="28"/>
        </w:rPr>
        <w:t>№ 319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В случае, если заявителем жалоба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476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о таможенном регулировании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178 Налогового кодекса отозвана в ходе рассмотрения ее членами Комиссии, уполномоченный орган такую жалобу оставляет без рассмотрения, с письменным уведомлением членов Комиссии.</w:t>
      </w:r>
    </w:p>
    <w:bookmarkEnd w:id="56"/>
    <w:bookmarkStart w:name="z8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Информация, составляющая коммерческую тайну, служебную и иную охраняемую законом тайну, полученная членами Комиссии при осуществлении своих функций, не подлежит разглашению.</w:t>
      </w:r>
    </w:p>
    <w:bookmarkEnd w:id="57"/>
    <w:bookmarkStart w:name="z8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Не допускаются вмешательство в деятельность Комиссии при осуществлении ею своих полномочий по рассмотрению жалобы и оказание какого-либо воздействия на членов Комиссии.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Апелляционной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рассмотрению жалоб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уведомление о результатах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8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ГОЛОСОВАНИЯ членов Апелляционной комиссии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Министра финансов РК от 09.04.2021 </w:t>
      </w:r>
      <w:r>
        <w:rPr>
          <w:rFonts w:ascii="Times New Roman"/>
          <w:b w:val="false"/>
          <w:i w:val="false"/>
          <w:color w:val="ff0000"/>
          <w:sz w:val="28"/>
        </w:rPr>
        <w:t>№ 319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имя, отчество (при его наличии), должность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жалобе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 (бизнес-идентификационный номер)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 Дата 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2"/>
        <w:gridCol w:w="3262"/>
        <w:gridCol w:w="2194"/>
        <w:gridCol w:w="3582"/>
      </w:tblGrid>
      <w:tr>
        <w:trPr>
          <w:trHeight w:val="30" w:hRule="atLeast"/>
        </w:trPr>
        <w:tc>
          <w:tcPr>
            <w:tcW w:w="3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вопроса</w:t>
            </w:r>
          </w:p>
        </w:tc>
        <w:tc>
          <w:tcPr>
            <w:tcW w:w="3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вопроса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члена Апелляционной комиссии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Поддерживаю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поддерживаю</w:t>
            </w:r>
          </w:p>
        </w:tc>
      </w:tr>
      <w:tr>
        <w:trPr>
          <w:trHeight w:val="30" w:hRule="atLeast"/>
        </w:trPr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Примечание: заполняется непосредственно на заседании Апелляционной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передается работникам рабочего органа для учета результатов голосования.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графах "Поддерживаю", "Не поддерживаю" проставляется подпись исходя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из принятого решения.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Апелляционной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рассмотрению жалоб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о результатах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0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№ ___ заседания Апелляционной комиссии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Министра финансов РК от 09.04.2021 </w:t>
      </w:r>
      <w:r>
        <w:rPr>
          <w:rFonts w:ascii="Times New Roman"/>
          <w:b w:val="false"/>
          <w:i w:val="false"/>
          <w:color w:val="ff0000"/>
          <w:sz w:val="28"/>
        </w:rPr>
        <w:t>№ 319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 _____________ (место) 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Апелляционной комиссии: (указывается) члены Апелляционной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комиссии: (перечисляются) секретарь Апелляционной комиссии: (указывается)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ПРИСУТСТВОВАЛИ: приглашенные лица (при наличии): (перечисляются) представители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рабочего органа: (перечисляются)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Жалоба________________________________________________________________________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(указывается: наименование лица, подавшего жалобу, индивидуальный идентификационный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 (бизнес-идентификационный номер), номер и дата обжалуемого уведомления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 результатах проверки, наименование органа государственных доходов, вынесшего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обжалуемое уведомление)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РЕШЕНИЕ:_____________________________________________________________________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(указывается принятое решение)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Апелляционной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(подпись)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Апелляционной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(подпись) (фамилия, имя, отчество (при его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