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5b8c5" w14:textId="595b8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снабжения мебелью, снаряжением, бумагой, инвентарем, оборудованием, спортивным и хозяйственным имуществом подразделений органов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15 января 2018 года № 25. Зарегистрирован в Министерстве юстиции Республики Казахстан 5 февраля 2018 года № 16306.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Бюджетного кодекса Республики Казахстан от 4 декабря 2008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натуральные </w:t>
      </w:r>
      <w:r>
        <w:rPr>
          <w:rFonts w:ascii="Times New Roman"/>
          <w:b w:val="false"/>
          <w:i w:val="false"/>
          <w:color w:val="000000"/>
          <w:sz w:val="28"/>
        </w:rPr>
        <w:t>нормы снабжения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мебелью, снаряжением, бумагой, инвентарем, оборудованием, спортивным и хозяйственным имуществом подразделений органов внутренних дел Республики Казахстан.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тыла Министерства внутренних дел Республики Казахстан (Султанбаев К.А.)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внутренних дел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и 4) настоящего пункта.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генерал-майора полиции Бисенкулова Б.Б. и Департамент тыла Министерства внутренних дел Республики Казахстан (Султанбаев К.А.).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внутренних дел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 полиции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 января 2018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января 2018 года № 25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снабжения мебелью, снаряжением, бумагой, инвентарем, оборудованием, спортивным и хозяйственным имуществом подразделений органов внутренних дел Республики Казахстан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Натуральные нормы - в редакции приказа Министра внутренних дел РК от 31.12.2022 </w:t>
      </w:r>
      <w:r>
        <w:rPr>
          <w:rFonts w:ascii="Times New Roman"/>
          <w:b w:val="false"/>
          <w:i w:val="false"/>
          <w:color w:val="ff0000"/>
          <w:sz w:val="28"/>
        </w:rPr>
        <w:t>№ 1021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Для служебных помещений органов внутренних дел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имущества, инвентаря и инструмента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службы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Область применения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Кабинеты Министра внутренних дел, заместителей министра, руководителя аппарата, председателей комитетов, начальников ДП, ДУИС областей, городов республиканского значения и ДП на транспорте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герб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руководителям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флаг Республики Казахстан с флагштоком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руководителям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руководителя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Дорожка ковровая (ковер)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Телевизор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Урна офисная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Настольный набор руководителя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для руководителя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Лампа настольная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рабочее место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Бумагоуничтожитель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Комната отдыха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Холодильник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 воды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Урна офисная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Дорожка ковровая (ковер)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для костюма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Гладильная система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 для министра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Мягкая мебель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для одежды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Душевая комната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Душевая кабина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Коврик резиновый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Унитаз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Раковина со стойкой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для унитаза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Приемные Министра внутренних дел, заместителей министра, руководителя аппарата, председателей комитетов, начальников ДП, ДУИС областей, городов республиканского значения и ДП на транспорте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металлический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Холодильник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 воды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Микроволновая печь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Телевизор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 для министра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Дорожка ковровая (ковер)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вешалка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Зеркало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бумаг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Мягкая мебель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Бумагоуничтожитель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Урна офисная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Ситуационные и актовые залы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герб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флаг Республики Казахстан с флагштоком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Конференц-стол для заседаний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компьютерный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Телевизор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Комната для переговоров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Мягкая мебель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Конференц-стол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4.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Кабинеты заместителей председателей комитетов, начальников и заместителей начальников департаментов МВД РК, заместителей начальников ДП, ДУИС областей, городов республиканского значения и ДП на транспорте и начальников самостоятельных управлений МВД РК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руководителя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металлический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Телевизор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Дорожка ковровая (ковер)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Настольный набор руководителя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Лампа настольная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рабочее место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Бумагоуничтожитель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Урна офисная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Приемные заместителей председателей комитетов, начальников и заместителей начальников департаментов МВД РК, заместителей начальников ДП, ДУИС областей, городов республиканского значения и ДП на транспорте и начальников самостоятельных управлений МВД РК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металлический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Холодильник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 воды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Микроволновая печь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Дорожка ковровая (ковер)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вешалка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Зеркало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бумаг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для посетителей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Мягкая мебель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Бумагоуничтожитель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Урна офисная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5.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Кабинеты начальников и заместителей начальников управлений, отделов, отделений МВД РК, ДП, ДУИС областей, городов республиканского значения и ДП на транспорте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металлический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Телевизор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для начальников управлений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 воды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Урна офисная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Настольный набор руководителя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бумаг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вешалка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6.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Кабинеты сотрудников аппаратов МВД РК, ДП ДУИС областей, городов республиканского значения и ДП на транспорте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металлический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 воды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Зеркало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Урна офисная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бумаг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вешалка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7.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Кабинеты психологов и полиграфологов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техническое оборудование выявляющее достоверность информации (полиграф)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кресло для обследования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чехол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металлический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Кондиционер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 воды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Урна офисная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8.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Кабинет психо-эмоциональной релаксации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Мягкая мебель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Журнальный 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раскладной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"Мультипсихометр" психодиагностическая комплексная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Портативное видео очки, содержащие релаксационный аудиовидеоконтент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релаксационное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Аудиовизуальный стимулятор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Сенсорная комната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Интерактивная доска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Затемнение на окна (ролл-шторы)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Релаксационный ландшафт с водой и подачей воздуха для снятия психологического напряжения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Маты гимнастические (2 х 1,5метр)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Коврики для упражнений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(3 х 3,5метр)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(2 х 1,5метр)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Аудиопрограммы для аутотренинга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 и проекционный экран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Увлажнитель воздуха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Массажное оборудование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релаксационных и стимулирующих аппаратов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Урна офисная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9.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Кабинеты начальников и заместителей начальников государственных учреждений МВД РК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герб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начальникам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флаг Республики Казахстан с флагштоком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начальникам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металлический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Телевизор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 воды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Зеркало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Настольный набор руководителя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Бумагоуничтожитель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Урна офисная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бумаг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вешалка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Кабинеты сотрудников государственных учреждений МВД РК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металлический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металлический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кассу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Зеркало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Урна офисная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с ячейками, короб для временного хранения устройств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режимный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бумаг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вешалка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Комнаты для занятий личного состава государственных учреждений МВД РК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аудиторный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Телевизор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классная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бумаг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Стойка вешалка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для документации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Урна офисная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10.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Дежурные части и стационарные посты государственных учреждений МВД РК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бумаг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настольная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для документации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Лестница-стремянка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Комната отдыха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(с матрасом)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Тумба прикроватная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Журнальный 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 воды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Микроволновая печь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Холодильник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Стойка вешалка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Контрольно-пропускной пункт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КПП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КПП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КПП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КПП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Тепловое оборудование (тепловой завес, калорифер)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КПП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КПП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Металлообнаружитель арочный (металлодетектор)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 3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КПП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Металлообнаружитель ручной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(металлодетектор)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КПП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Сканирующий комплекс для бесконтактного досмотра людей (человека) в полный 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 3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КПП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Досмотровой телевизионный комплекс для ручной клади и крупного багажа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 3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КПП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для обнаружения наркотических, взрывчатых и опасных химических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 3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КПП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для обнаружения радиационного фона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 3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КПП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Сканирующий комплекс для досмотра днища автомашины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 3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КПП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Эндоскопы и зеркала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КПП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Входная группа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Грязезащитное покрытие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входную группу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Тепловое оборудование (тепловой завес, калорифер)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входную группу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Дезинфекционный тоннель (арка, портал)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года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входную группу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Санитайзер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входную группу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Дезинфицирующий коврик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входную группу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Бесконтактный термометр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лет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входную группу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с ячейками для временного хранения устройств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входную группу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Помещение для личной гигиены (туалет)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Унитаз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Писсуар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Держатель для туалетной бумаги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унитаз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Щетка для унитаза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унитаз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Раковина со стойкой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Воздушная вытяжка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для жидкого мыла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Сушилка для рук настенная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Зал приема посетителей (иностранных граждан) подразделений миграционной полиции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Журнальный 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компьютерный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компьютер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для посетителей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 воды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бумаг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Стойка вешалка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для документации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Зал ожиданий для иностранных граждан и граждан Республики Казахстан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Журнальный 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для посетителей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 воды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Стойка вешалка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для документации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Комната для хранения архива и документации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картотечный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металлический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Библиотека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аудиторный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бумаг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вешалка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Диапроектор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 3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14.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Душевая и ванная комнаты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Вешалка настенная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Занавески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комнату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Раздевалка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Вешалка настенная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раздевалку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Ларь для грязной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лет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раздевалку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Скамья деревянная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раздевалку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15.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Рабочая комната (персонала)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Электросушитель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16.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Комната дезинфекционной обработки одежды и белья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производственный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лет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стационарный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лет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Стиральная машина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Ларь для белья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дезинфекционная пароформалиновая электрическая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Электросушитель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17.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Комната заведующего хозяйства и кладовщика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18.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Кладовая постельного белья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производственный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кладовую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стационарный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кладовую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Ларь для белья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кладовую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19.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Склад твердого инвентаря, канцелярских, хозяйственных и прочих принадлежностей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производственный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склад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стационарный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склад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стационарная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склад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20.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Кабинеты административных комиссий патрульной полиции, инспекторов по розыску транспорта, инспекторов и командиров взводов строевых подразделений ПП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бумаг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металлический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для документации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21.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Комната водительского состава подразделений органов внутренних дел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картотечный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для документации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Кондиционер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вешалка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22.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Кабинет медработника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картотечный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медикаментов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23.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Комната для хранения оружия подразделений органов внутренних дел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Пирамида универсальная (гнездовая)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гнездо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единицу оружия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Ставни металлические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электрический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 ружей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 автоматов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75 пистолетов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быстрого избавления от ключей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оружейную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Комната для чистки оружия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чистки оружия (мест)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каждые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квадратных метра комнаты получение (чистки) оружия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Пулеулавливатель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ящик для сбораобтирочно-смазочных материалов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обтирочно-смазочных материалов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Ставни металлические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Склад вооружения подразделений органов внутренних дел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Пирамида универсальная (гнездовая)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гнездо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единицу оружия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склад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склад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Ставни металлические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электрический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склад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 ружей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 автоматов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75 пистолетов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быстрого избавления от ключей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оружейный склад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для документации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склад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Пожарный щит с инвентарем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склад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 с песком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склад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Огнетушитель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склад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24.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Специализированное помещение для приема граждан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ресепшн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Мягкая мебель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Журнальный 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письменный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секционные 3-х местная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секционные 2-х местная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Стойка вешалка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Тепловой завес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 воды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Урна офисная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25.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 организации режимных помещений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с ячейками, короб для временного хранения устройств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режимный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26.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Имущество тыла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Палатка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40 сотрудников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Палатка штабная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Палатка подсобного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Кровать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сотрудника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Печь отопительная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палатку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Биотуалет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 сотрудников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 полевой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 сотрудников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источник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раскладной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6 сотрудников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 раскладной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сотрудника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Прожектор для внешнего освещения периметра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Огнетушитель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сотрудника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27.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Главное административное здание и помещение (коридоры или холлы) отведенные для экспозиции, посвященной государственной символике Республики Казахстан Министерства внутренних дел, ДП, ДУИС, областей, городов республиканского значения, ДП на транспорте и других подведомственных государственных учреждений органов внутренних дел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флаг Республики Казахстан с флагштоком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здание и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герб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здание, помещение и на трибуну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Вывеска с наименованием государственного органа с гербом (на казахском и русском языках)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здание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 Государственного Гимна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Флаг Министерства внутренних дел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 Министра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Знамя Министерства внутренних дел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помещение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Знамена Департаментов полиции, уголовно-исполнительной системы областей, городов республиканского значения, на транспорте, а также высших учебных заведений МВД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помещение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 Министерства внутренних дел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здание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Стенды (плакаты) с изображениями государственных символов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Прожектор уличный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здание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Светильники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экспозицию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Дорожка ковровая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Мягкая мебель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Журнальный 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27.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Полиграфическое оборудование для типографий органов внутренних дел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Ризограф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типографии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типографии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Бумагоуничтожитель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типографии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 для тиснения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типографии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Листоподборка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типографии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Термоклеевая машина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типографии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Биговально-перфорационная машина (автомат)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типографии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Биговально-перфорационная машина (механика)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типографии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Гильотина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типографии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Нумератор автоматический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типографии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 переплетный (обжимной)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типографии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печатная машина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типографии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Многофункциональное печатающее устройство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типографии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копировально-множительный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типографии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Картонорезальный станок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типографии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Брошюровщик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типографии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Степлер (электрический)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типографии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Бумагорезальная машина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типографии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Проволокошвейная машина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типографии</w:t>
            </w:r>
          </w:p>
        </w:tc>
      </w:tr>
    </w:tbl>
    <w:bookmarkStart w:name="z6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6"/>
    <w:bookmarkStart w:name="z6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Имуществом тыла обеспечиваются сводные отряды подразделений органов внутренних дел и организаций образования, а также весь личный состав, задействованный в случаях осложнения оперативной обстановки, возникновения кризисных ситуаций и введения чрезвычайного положения. На складах МВД РК создается резерв имущества тыла из расчета на 2000 сотрудников. Огнетушителями обеспечиваются сотрудники строевых подразделений для несения службы.</w:t>
      </w:r>
    </w:p>
    <w:bookmarkEnd w:id="17"/>
    <w:bookmarkStart w:name="z6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Для организаций образования Министерства внутренних дел Республики Казахстан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имущества, инвентаря и инструмента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службы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Область применения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Учебные помещения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Классы (аудитории)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преподавателя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преподавателя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аудиторные двухместные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Кондиционер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бумаг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Шторы с механизированным приводом для затемнения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классная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Спецкабинеты и лаборатории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преподавателя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преподавателя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универсальные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кабинет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Кондиционер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кабинет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Шторы с механизированным приводом для затемнения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классная настенная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классная переносная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Лекционные залы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заседания (президиума)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Кресла театральные с пюпитрами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кинопроекционного аппарата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президиума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Киноэкран переносной для демонстрации учебных фильмов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Шторы с механизированным приводом для затемнения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классная настенная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Кафедра-трибуна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Библиотека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Витрины универсальные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абонемент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Витрины пристенные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Вешалка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почтовые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лет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Диапроектор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Счетное библиотечное устройство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Стеллажи универсальные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1000 книг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кафедра для выдачи книг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Подъемно-поворотные стулья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Пылесос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Разделители книг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1000 книг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Лестницы-стремянки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20000 книг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для сшивания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Нумератор полуавтоматический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каталожный 24-гнездный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20000 книг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экрана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Этажерка журнальная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Этажерка газетная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Эпидиаскоп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 переносной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Читальный зал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Витрины универсальные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Витрины пристенные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аудиторные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квадратных метра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стол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кафедра для выдачи книг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зал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настольная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стол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Кабинет для преподавателей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Громкоговоритель динамический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настольная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стол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Склад учебных пособий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склад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склад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склад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лет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склад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Препараторская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помещение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лабораторный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Служебные кабинеты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Кабинет начальника (заместителя, помощника) организации образования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герб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начальникам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флаг Республики Казахстан с флагштоком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начальникам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Дорожка ковровая (ковер)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настольная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заседаний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географическая Республики Казахстан,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Телевизор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 для воды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бумаг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Кабинет начальников факультетов, кафедр, циклов и их заместителей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Громкоговоритель динамический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Кондиционер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географическая Республики Казахстан,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бумаг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Кабинеты начальников отделов и их заместителей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географическая Республики Казахстан,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бумаг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Рабочие кабинеты отделов и служб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Вешалка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посетителей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для кассиров бухгалтерий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Кабинет Центра психологической работы для подготовки специалистов психологов и полиграфологов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техническое оборудование выявляющее достоверность информации (полиграф)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кресло для обследования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чехол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психодиагностический комплекс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металлический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Кондиционер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Кабинет психо-эмоциональной релаксации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Мягкая мебель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Журнальный 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Полумягкие стулья раскладные с высокими спинками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"Мультипсихометр" психодиагностическая комплексная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Портативное видео очки, содержащие релаксационный аудиовидеоконтент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релаксационное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Аудиовизуальный стимулятор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Сенсорная комната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Интерактивная доска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Затемнение на окна (ролл-шторы)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Релаксационный ландшафт с водой и подачей воздуха для снятия психологического напряжения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Маты гимнастические (2 х 1,5метр)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Коврики для упражнений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(3 х 3,5метр)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(2 х 1,5метр)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Аудиопрограммы для аутотренинга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 и проекционный экран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Увлажнитель воздуха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Массажное оборудование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релаксационных и стимулирующих аппаратов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Комната дежурного организации образования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Громкоговоритель динамический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под аппаратуру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оперативной связи (радиостанция)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 3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дежурную часть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коммутатора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Кресло–кровать (раскладное)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комнату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для полотенец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Комнаты общественных формирований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географическая Республики Казахстан,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Телевизор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Портьеры (жалюзи)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бумаг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4.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Комнаты для свидания родственников с курсантами и лицами, проходящих первоначальную профессиональную подготовку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Мягкий уголок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5.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Караульное помещение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Кабинет начальника караула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Громкоговоритель динамический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раскладное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комната для личного состава караула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чистки оружия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классные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для полотенец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Пирамида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гнездо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раскладное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Телевизор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 (для боеприпасов)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Витрина универсальная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Контрольно-пропускной пункт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пункт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пункт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пункт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6.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Подсобные и вспомогательные помещения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Вестибюль-гардероб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Вешалки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вестибюль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Хранилища, склады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производственный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Огнетушитель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склад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Котельные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для полотенец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Огнетушитель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Мастерские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для полотенец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Стеллажи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лет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помещение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для портновской мастерской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производственный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лет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Табурет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 индивидуальный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ячейка на 1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7.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Комната отдыха для кухонного наряда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комнату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Душевая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 (секции)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раздевалку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рожков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раздевалку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8.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Клубные помещения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Фойе-вестибюль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Вешалки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фойе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Зеркало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 мест зала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фойе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журнальный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фойе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Карниз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лет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фойе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Зрительный (актовый) зал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Кресла театральные с пюпитрами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зрителя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Карниз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дверные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дверь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для оркестра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Кондиционер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Сцена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президиума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сцену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президиума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сцену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Кафедра-трибуна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сцену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Артистические комнаты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Карниз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оркестровые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оркестр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Оркестровые тарелки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оркестр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Саксофон баритон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оркестр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Саксофон альт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оркестр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Саксофон тенор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оркестр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Пюпитры концертные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оркестр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Барабан малый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оркестр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оркестр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оркестр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Альт-хорн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оркестр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Домбра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оркестр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Домбра-прима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оркестр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Домбра -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оркестр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 - кобыз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оркестр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оркестр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таяк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оркестр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концертный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оркестр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Дауылпаз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оркестр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Звукоусиливающая аппаратура для вокала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оркестр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акустических эффектов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оркестр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Микшерный пульт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оркестр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со стойкой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оркестр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фотоаппарат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оркестр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Конференц-микрофон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оркестр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национальный костюм мужской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оркестр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национальный костюм женcкий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оркестр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Клубные комнаты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Карниз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Кладовая для хранения костюмов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кладовую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Вешалки плечики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кладовую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кладовую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кладовую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кладовую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кладовую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Кинопроекционная и перемоточная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Радиоузел с радиостанцией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9.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Общежитие для курсантов и лицами, проходящих первоначальную профессиональную подготовку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Спальные помещения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Громкоговоритель динамический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Кровать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проживающего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(табурет)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прикроватная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проживающего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Дорожка ковровая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Лампа бактерицидная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курс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энергосберегающая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курс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Обувница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Исходя из численности курсантов на курсе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Гардеробная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крючок на 1 проживающего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Комната начальника курса и его заместителя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бумаг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раздвижное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Комната для хранения личных вещей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с плечиком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Стеллажи стационарные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Лестница-стремянка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Комната для хранения оружия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Пирамида универсальная (гнездовая)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гнездо на 1 единицу оружия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Комната для чистки оружия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чистки оружия (мест)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50 человек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ящик для сбора обтирочно-смазочных материалов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обтирочно-смазочных материалов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Пулеулавливатель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Комната бытового обслуживания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Комната отдыха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журнальный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Настольные игры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Телевизор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Спальные комнаты для обучающихся факультетов (курсов) повышения квалификации начальствующего состава и учащихся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настольная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полуторная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Тумба прикроватная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Коврики прикроватные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Комната приготовления пищи при общежитиях для учащихся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Буфет кухонный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Бачок для пищевых отходов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для мытья полов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Урна для мусора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Плита газовая (электрическая)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этаж, секцию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(табурет)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кухонный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Стол-шкаф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для подметания полов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бытовой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Комната для чистки обуви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чистки обуви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 мест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курс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хранения принадлежностей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Электрическая машина для чистки обуви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Помещение для стирки белья с сушильными помещениями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производственный (подсобный)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стиральная бытовая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человек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принадлежностей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 эмалированный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24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Комната для умывания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 для туалетных принадлежностей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комнату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умывальников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для полотенец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7 человек</w:t>
            </w:r>
          </w:p>
        </w:tc>
      </w:tr>
    </w:tbl>
    <w:bookmarkStart w:name="z1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Для подразделений органов внутренних дел и организаций находящихся в ведении Министерства внутренних дел Республики Казахстан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Бумага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органов внутренних дел и учреждений МВД РК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имущества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 отпуска на 1 год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Область применения, применяемого при отпуске бумаги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Комитеты, департаменты, самостоятельные управления центрального аппарата, Министерства внутренних дел Республики Казахстан и организаций, находящиеся в введении МВД 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писчая и сорта, ее заменяющие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для факсового аппарата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приемную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Департаменты полиции областей и городов республиканского значения,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 уголовно-исполнительной системы областей и городов республиканского значения, Департамент полиции на транспорте и подразделения находящиеся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их подчинении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писчая и сорта, ее заменяющие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писчая и сорта, ее заменяющие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 для строевых подразделений патрульной полиции и участковых испекторов полиции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для факсового аппарата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приемную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УССО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писчая и сорта, ее заменяющие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для факсового аппарата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приемную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Госпиталя с поликлиниками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внутренних 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писчая и сорта, ее заменяющие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Канцелярские принадлежности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Ед,изм.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службы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Кол-во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Область применения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Антистеплер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для заметок с клейким краем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пачка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для заметок в коробке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коробка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Дырокол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для бумаг (большой)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упаковка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для бумаг (средний)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упаковка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для бумаг (маленький)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упаковка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Карандаш простой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Канцелярская (амбарная) книга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структурное подразделение 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Клей канцелярский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единицу, за исключением территориальных подразделений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 территориального подразделения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Маркеры цветные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Органайзер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канцелярский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Папка-беговка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Папка "На подпись" кожаная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Руководителю, его заместителям, ответственному секретарю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Папка-регистр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Пластиковые конверты А4 с кнопками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Ручка шариковая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единицу, за исключением территориальных подразделений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 территориального подразделения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Скобы для степлера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Скоросшиватель картонный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единицу, за исключением территориальных подразделений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 территориального подразделения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Скотч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Скрепки канцелярские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пачка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Стикеры цветные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общая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Точилка для карандашей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Файл-вкладыш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Стержень для ручек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Чернила для ручек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руководителя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Калькулятор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Чернила для печатей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Шило канцелярское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для подшивки дел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Нить для прошивки дел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Пластиллин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Батарейка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единицу</w:t>
            </w:r>
          </w:p>
        </w:tc>
      </w:tr>
    </w:tbl>
    <w:bookmarkStart w:name="z1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4. Для организаций образования Министерства внутренних дел Республики Казахстан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имущества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 отпуска в год на 1 человека из числа слушателей, курсантов и офицерам постоянного состава организаций образования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Область применения, применяемого при отпуске бумаги*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Высшим учебным заведениям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Учебные центры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писчая и сорта, ее заменяющие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Ватман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форзацная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оберточная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обложечная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Картон переплетный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 для факсового аппарата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Картон для изготовления книг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</w:tbl>
    <w:bookmarkStart w:name="z1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</w:t>
      </w:r>
    </w:p>
    <w:bookmarkEnd w:id="27"/>
    <w:bookmarkStart w:name="z1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Печатание учебных программ, заданий методических пособий, лекций и других документов осуществляется на бумаге, выделяемой по данной норме снабжения - 1.</w:t>
      </w:r>
    </w:p>
    <w:bookmarkEnd w:id="28"/>
    <w:bookmarkStart w:name="z1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печатания научных трудов и учебных пособий. Высшим учебным заведениям МВД РК бумага отпускается по расчетам, в соответствии с планами издательских работ - 2.</w:t>
      </w:r>
    </w:p>
    <w:bookmarkEnd w:id="29"/>
    <w:bookmarkStart w:name="z13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5. Для занятий по тактико-специальной, огневой, физической подготовки и боевым приемам борьбы в подразделениях органов внутренних дел Республики Казахстан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имущества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эксплуатации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МВД РК, ДП, ДУИС областей, городов республиканского значения и ДП на транспорте, учреждения находящиеся в ведении МВД РК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Специальные подразделения ОВД (Подразделение МВД РК, Учебно-тренировочные роты, СОБР)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Спортивный инвентарь и оборудование для занятий по физической подготовке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Брусья параллельные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Жерди к брусьям (запасные)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Турник разборный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Штанга разборная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Гири спортивные (16,24,32 килограмм)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Гантели разные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Граната спортивная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Силовой тренажер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Маты гимнастические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Сетка волейбольная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Сетка для футбольных ворот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Чехлы для матов гимнастических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Кольца гимнастические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для мячей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 подвесной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 для перетягивания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Кольца баскетбольные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Сетки баскетбольные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Мяч футбольный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Мяч волейбольный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Мяч баскетбольный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Секундомер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Свисток судейский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Рулетка металлическая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Жгуты борцовские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года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Мячи утяжеленные (с песком)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лет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Нагрудные номера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лет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Обувь спортивная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года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Бутсы футбольные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года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Ботинки лыжные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года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спортивная с шипами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Ботинки самбиста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года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Футболка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Трусы футбольные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Гетры футбольные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года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Щитки футбольные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Спортивный костюм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Майка спортивная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Гетры лыжные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Шапка лыжная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Рукавицы лыжные с начесом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Перчатки вратарские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Наколенники вратарские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тяжелоатлетический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с палками и креплениями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Лыжи многослойные с палками и креплениями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Кольца к лыжным палкам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20 штук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лыжная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граммов на каждую пару лыж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Спортивный инвентарь и оборудование для занятий по боевым приемам борьбы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Жилет защитный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Накладки на кисти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Накладки на предплечья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Накладки на голени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Наколенники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Налокотники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Бандаж с раковиной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Макет автомата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Ковер борцовский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Перчатки боксерские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Лапы боксерские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Груша боксерская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Мешок боксерский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Шлемы защитные боксерские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Манекен борцовский (ростовой)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Макеты ножей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Макеты пистолетов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Покрывало для борцовского ковра (запасные)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Куртка самбиста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Трико борцовское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Трусы для самбистов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человека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Стрелковый инвентарь и оборудование для занятий по огневой подготовке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Очки стрелковые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на каждый огневой рубеж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Наушники стрелковые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на каждый огневой рубеж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Мишени бумажные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год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12 на каждого сотрудника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24 каждого сотрудника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Мишени картонные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год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12 на каждого сотрудника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24 каждого сотрудника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Попперы металлические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Кобуры тактические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на каждый огневой рубеж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Пистолеты тренировочные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4.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Инвентарь и оборудование для занятий по тактико-специальной подготовке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Передвижные модульные стены для имитации строений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Пистолеты страйкбольные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Автоматы страйкбольные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Маски страйкбольные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Патроны страйкбольные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Макеты бронированных щитов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на подразделение</w:t>
            </w:r>
          </w:p>
        </w:tc>
      </w:tr>
    </w:tbl>
    <w:bookmarkStart w:name="z1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</w:t>
      </w:r>
    </w:p>
    <w:bookmarkEnd w:id="31"/>
    <w:bookmarkStart w:name="z1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ковры борцовские (татами) отпускаются при наличии спортивных залов для занятий борьбой;</w:t>
      </w:r>
    </w:p>
    <w:bookmarkEnd w:id="32"/>
    <w:bookmarkStart w:name="z1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снаряжение для рукопашного боя выдается 1 комплект на 2 сотрудника, спортивная одежда и спортивная обувь на каждого сотрудника боевого состава спецподразделений;</w:t>
      </w:r>
    </w:p>
    <w:bookmarkEnd w:id="33"/>
    <w:bookmarkStart w:name="z1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спортивные костюмы и спортивная обувь выдаются сборным командам ОВД только на период проведения сборов и соревнований, объявляемых соответствующими приказами начальников;</w:t>
      </w:r>
    </w:p>
    <w:bookmarkEnd w:id="34"/>
    <w:bookmarkStart w:name="z14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6. Для физической подготовки в организациях образования Министерства внутренних дел Республики Казахстан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имущества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эксплуатации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Высшим учебным заведениям (на каждый курс)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Учебным центрам МВД РК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Сборным командам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численность до 150 человек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численность до 300 человек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численность до 500 человек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высших учебных заведений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учебных центров МВД РК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Спортивные снаряды и инвентарь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Брусья параллельные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Жерди к брусьям (запасные)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Турник разборный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Штанга разборная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лет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Гири спортивные (16,24,32 килограмм)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лет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Гантели разные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Граната спортивная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 гимнастический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Козел гимнастический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Маты гимнастические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борцовский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боксерские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Лапы боксерские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Груша боксерская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боксерский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Шлемы защитные боксерские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Чучело ростовое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Трамплин на амортизаторах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Сетка волейбольная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Сетка для футбольных ворот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Отпускаются по одному комплекту на каждое футбольное поле, имеющихся при организаций образования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беговые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Чехлы для матов гимнастических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Кольца гимнастические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 для метания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Ядро для толкания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Копье с наконечником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для мячей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 для лазанья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 для перетягивания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Кольца баскетбольные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Сетки баскетбольные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Мяч футбольный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Мяч волейбольный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Мяч баскетбольный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Секундомер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Макеты ножей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Макеты пистолетов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Покрывало для борцовского ковра (запасные)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Свисток судейский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Рулетка металлическая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Снаряжение для рукопашного боя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 защитный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6лет 6 месяцев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Накладки на кисти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Накладки на предплечья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Накладки на голени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Наколенники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Налокотники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Макет автомата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Спортивная одежда и обувь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спортивная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Бутсы футбольные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лыжные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беговые с шипами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самбиста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тяжелоатлетические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Трусы футбольные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Гетры футбольные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Щитки футбольные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костюм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самбиста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Трусы для самбистов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 борцовское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 спортивная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конькобежные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Рейтузы конькобежные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Гетры лыжные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 лыжная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 лыжные с начесом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 полушерстяные для лыжников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 шерстяные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вратарские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Наколенники вратарские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тяжелоатлетический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для стрелков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Трусы легкоатлетические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4.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Спортивное имущество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с палками и креплениями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Каждому курсанту организаций образования и 1 пара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2-х слушателей организаций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учебных центров МВД РК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многослойные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палками и креплениями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Кольца к лыжным палкам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20 штук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лыжная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граммов на каждую пару лыж</w:t>
            </w:r>
          </w:p>
        </w:tc>
      </w:tr>
    </w:tbl>
    <w:bookmarkStart w:name="z1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0"/>
    <w:bookmarkStart w:name="z1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учебным центрам МВД РК численностью свыше 500 человек, спортивное имущество отпускается дополнительно на каждые 150 человек по норме, предусмотренной на эту численность;</w:t>
      </w:r>
    </w:p>
    <w:bookmarkEnd w:id="41"/>
    <w:bookmarkStart w:name="z1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спортивные костюмы и спортивная обувь выдаются сборным командам ОВД только на период проведения сборов и соревнований, объявляемых соответствующими приказами начальников;</w:t>
      </w:r>
    </w:p>
    <w:bookmarkEnd w:id="42"/>
    <w:bookmarkStart w:name="z1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ковры борцовские (татами) отпускаются при наличии спортивных залов для занятий борьбой;</w:t>
      </w:r>
    </w:p>
    <w:bookmarkEnd w:id="43"/>
    <w:bookmarkStart w:name="z1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палки лыжные и крепления к лыжам многослойным выдаются на 6 лет.</w:t>
      </w:r>
    </w:p>
    <w:bookmarkEnd w:id="44"/>
    <w:bookmarkStart w:name="z15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7. Для подразделений органов внутренних дел и организации образования Министерства внутренних дел Республики Казахстан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имущества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предметов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эксплуатации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Область применения, применяемого при отпуске данного предмета*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Оборудование, инвентарь и имущество для химической чистки обмундирования и банно-прачечных нужд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для химической чистки обмундирования (стационарная)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подвижная для химической чистки обмундирования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стиральная промышленная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Сушильный барабан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гладильная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стиральная бытовая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 (металлический)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курс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Банный пояс (мочалка)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Веревка бельевая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оцинкованное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Прищепки бельевые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Оборудование и инвентарь для комнат бытового обслуживания (на каждую комнату бытового обслуживания)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Машинка для стрижки волос электрическая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парикмахерские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для стрижки ногтей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сапожная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на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одежная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на 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человек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Нитки катушечные (200 метр намотки)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катушка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Иглы ручные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Хозяйственные материалы и инвентарь для вещевых складов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Ткань упаковочная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хозяйственные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Веревка хозяйственная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Шпагат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на 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на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 металлический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6,8,10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6,8,10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Стопомер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Кольцемер (для определения размеров головных уборов)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4.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Технические средства, инструменты, инвентарь и прочее хозяйственное и вещевое имущество для нужд подразделений органов внутренних дел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одежды для технического персонала (летний, зимний)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рабочий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перчатки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штыковая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совковая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для уборки снега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Скребок для уборки снега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Мусорный контейнер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3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месяцев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Швабра для мытья полов и окно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Пылесос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Грабли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Газонокосилка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Триммер садовый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года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Шланги резиновые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года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Перфоратор электрический (по категории)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Бензопила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для инструментов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Удлинитель промышленный (катушка)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сверлильный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Электросварочный аппарат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точильный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циркулярный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Газосварочный аппарат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электромонтажный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 сварочный переносной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Тестер для проверки электрооборудования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электрические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Дрель электрическая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Электрический рубанок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Обрезник по металлу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Шуруповерт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Лобзик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Кувалда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объектовую команду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Сверла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Сверла по дереву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Сверла по металлу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Стеклорез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напильников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Гвоздодер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слесарный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сантехника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маляра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гаечных ключей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торцевых ключей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Электрический паяльник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инструмента электромонтажника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Электрический краскопульт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по металлу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Ключи газовые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Плоскогубцы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 для очистки канализации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шкаф для инструментов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Углошлифовальная машина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Электрический фонарь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стремянка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Домкрат гидравлический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Штангенциркуль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паяльная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Вилы металлические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Тележка хозяйственная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Пилы поперечные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Напильник трехгранный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насадок для шуруповерта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Рубанки (фуганки)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Стамески разные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Ножовки по дереву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Метры металлические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Рулетка металлическая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Болгарка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строительный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 электрическая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Кусторез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Тепловое оборудование (тепловой завес, калорифер)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каждую входную группу зданий и сооружении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Дизель-генераторная установка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комплекс зданий и сооружений, и каждую систему сбора и обработки информации (охранный комплекс)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 на дизель-генератор (резервный)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комплекс зданий и сооружений, и каждую систему сбора и обработки информации (охранный комплекс)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Передвижные генераторы (источник электрической энергии)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комплекс здании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Мотопомпа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комплекс здании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5.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Расходные материалы копировально-множительных подразделений, для обслуживания техники и технического персонала тыловых служб органов внутренних дел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 А3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пачка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А2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пачка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форзацная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Ватман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Картон дизайнерский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Картон переплетный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Коленкор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Краска для ризографа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пленка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Тонер-картридж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отработанного тонера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Фотобарабан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 для степлирования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Клей ПВА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Переплетный материал (бумвинил)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Курсор для календарей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Скобы для электрического степлера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пачка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Пикало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упаковка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Пружина металлическая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упаковка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Пленка для ламинации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упаковка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Обложка для переплета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пачка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Фольга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Саржевая лента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Марзан для гильотины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для гильотины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Девелопер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Фьюзер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Сверло для бумагосверильного аппарата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Ткань вафельная (для работы с бумвинилом)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Запасные части для оборудования являющихся частью инженерных коммуникаций и прочих технических средств используемых для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чем в количестве необходимом для обеспечения работоспособности оборудования и технических средств (замена деталей осуществляется только в случае физического износа или поломки)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6.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Снабжение расходными материалами для проведения ремонтных работ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Гвоздь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Шуруп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Уголок (мебельный крепеж)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Сверло и бур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Диск, цепь, лезвие, леска и другие детали для резки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Клей и растворы для склейки различных поверхностей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Герметик (силикон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Пена монтажная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Замок (врезной, накладной, навесной)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Сердцевина замка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Доводчик двери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Смазочный материал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Водоэмульсия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7.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Снабжение расходными материалами для проведения электротехнических работ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Припой для пайки (свинцово-цинковый или олово)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Хомут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 для лампы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Прожектор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220В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Кабель-канал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Выключатель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выключатель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Датчик движения или шума (для осветительных приборов)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8.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Снабжение расходными материалами для проведения сантехнических работ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Гибкая подводка (шланг соединительный)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Смеситель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Обвязка (отводные соединения)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Муфта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Фурнитура для сантехнического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Гофрированная труба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9.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Расход хозяйственных товаров, моющих и чистящих средств для уборки, ухода и поддержания санитарно-гигиенических норм в помещениях, в том числе для обеспечения гигиены сотрудников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стиральный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Хозяйственное мыло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мыло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Туалетное мыло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Освежитель воздуха (аэрозоль, сменный картридж, подвесной для унитаза)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для чистки мебели с опрыскивателем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для дезинфекции помещений и территории (таблетка/порошок)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шт/грамм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кв.м.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для чистки унитазов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для чистки труб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отбеливающее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для мытья ковровых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для чистки стеклянных и зеркальных поверхностей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для чистки раковин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Мешки для мусора (10кг)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для мусора (25 кг)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Ветошь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Перчатки хозяйственные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Туалетная бумага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Салфетки бумажные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месяц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Полотенце бумажное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Антисептик для рук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и совок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Швабра с насадкой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Тряпка для уборки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0"/>
    <w:bookmarkStart w:name="z17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Расходные материалы для всех видов работ и для повседневной работы технических средств (оборудование, аппараты и прочие использующие специальные расходные материалы) отпускаются в количестве, необходимом для обеспечения бесперебойного производства.</w:t>
      </w:r>
    </w:p>
    <w:bookmarkEnd w:id="51"/>
    <w:bookmarkStart w:name="z17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Табели положенности утверждаются начальниками подразделений, организаций образований МВД РК.</w:t>
      </w:r>
    </w:p>
    <w:bookmarkEnd w:id="52"/>
    <w:bookmarkStart w:name="z17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Отпускаются организациям образования, имеющим стационарные прачечные.</w:t>
      </w:r>
    </w:p>
    <w:bookmarkEnd w:id="53"/>
    <w:bookmarkStart w:name="z17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Отпускается по 2 штуки на курс.</w:t>
      </w:r>
    </w:p>
    <w:bookmarkEnd w:id="54"/>
    <w:bookmarkStart w:name="z17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Отпускается по одной штуке на каждого курсанта организаций образования (за исключением школ подготовки начальствующего состава и учебных пунктов).</w:t>
      </w:r>
    </w:p>
    <w:bookmarkEnd w:id="55"/>
    <w:bookmarkStart w:name="z17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Портновский и сапожный инструмент отпускается по количеству штатных портных и сапожников. Подразделениям, в которых портные и сапожники штатами не предусмотрены, ремонт осуществляется внештатными специалистами, портновский и сапожный инструмент отпускается по одному комплекту на подразделение.</w:t>
      </w:r>
    </w:p>
    <w:bookmarkEnd w:id="56"/>
    <w:bookmarkStart w:name="z18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Отпускается на каждый вещевой склад.</w:t>
      </w:r>
    </w:p>
    <w:bookmarkEnd w:id="57"/>
    <w:bookmarkStart w:name="z18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Военным складам МВД РК по 500 килограмм в год.</w:t>
      </w:r>
    </w:p>
    <w:bookmarkEnd w:id="58"/>
    <w:bookmarkStart w:name="z18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Отпускается на каждую кладовую вещевых подразделений органов внутренних дел.</w:t>
      </w:r>
    </w:p>
    <w:bookmarkEnd w:id="59"/>
    <w:bookmarkStart w:name="z18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Вещевое имущество отпускается на каждую штатную численность технического персонала.</w:t>
      </w:r>
    </w:p>
    <w:bookmarkEnd w:id="60"/>
    <w:bookmarkStart w:name="z18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Хозяйственный инвентарь отпускается на каждую единицу штатной численности технического персонала.</w:t>
      </w:r>
    </w:p>
    <w:bookmarkEnd w:id="61"/>
    <w:bookmarkStart w:name="z18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8. Для служебных собак подразделений органов внутренних дел Республики Казахстан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имущества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эксплуатации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Область применения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Ошейник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собаку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Поводок длинный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собаку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Поводок короткий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собаку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Намордник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собаку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Шлея нагрудная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собаку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Хлыст кожаный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инструкторам собак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Парфорс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 собак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собаку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собаку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собаку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Скребница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собаку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собаку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собаку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Имитаторы наркотических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группу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Имитаторы взрывчатых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год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группу</w:t>
            </w:r>
          </w:p>
        </w:tc>
      </w:tr>
    </w:tbl>
    <w:bookmarkStart w:name="z18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3"/>
    <w:bookmarkStart w:name="z18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ремонта снаряжения используются материалы и фурнитура, получаемые от списываемых предметов, выслуживших установленные сроки эксплуатации.</w:t>
      </w:r>
    </w:p>
    <w:bookmarkEnd w:id="64"/>
    <w:bookmarkStart w:name="z18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караульных собак отпускаются 2 ошейника на 1 год.</w:t>
      </w:r>
    </w:p>
    <w:bookmarkEnd w:id="65"/>
    <w:bookmarkStart w:name="z18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Поводок длинный и шлея нагрудная на караульную собаку не отпускаются.</w:t>
      </w:r>
    </w:p>
    <w:bookmarkEnd w:id="66"/>
    <w:bookmarkStart w:name="z190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9. Для подразделений органов внутренних дел Республики Казахстан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имущества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предметов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эксплуатации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Область применения, применяемого при выдаче данного предмета*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Обоз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Повозка конная обозная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Повозка конная облегченная на рессорах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 конные обозные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 конные легковые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Упряжь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Узда с поводьями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Хомут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Сиделка с потником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Вожжи пароконные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Вожжи одноконные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Постромки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Нагрудник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Нашильник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Подпруга к седелке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Чересседельник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Подбрюшник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Ремни гужевые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Мочки сыромятные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Седло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Седло офицерское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Седло строевое кавалерийское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4.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Предметы ухода за лошадьми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Попона хлопчатобумажная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 попонный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Недоуздок стоялый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Чумбур цепной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Торба для овса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водопойное брезентовое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конская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Скребница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5.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Брезенты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Брезент к повозкам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Брезент к автомобилям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6.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Подковное имущество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Подковы для обозных лошадей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Подковы для верховых лошадей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Шипы для обозных лошадей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Шипы для верховых лошадей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Гвозди подковные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7.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Ковочный инструмент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копытный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Рашпиль копытный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Клещи ковочные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Молоток подковный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Обсечка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подковный для ввинчивания шипов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 для держания подков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8.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Шорный инструмент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Клещи для вытягивания гвоздей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Молоток шорный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Молоток обойный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Пробойник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шорный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закройный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Сталька для правки ножей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Свайка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Тиски шорные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Напильник трехгранный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Острогубцы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Плоскогубцы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Рашпиль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шорная ручная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Шило прямое округленное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Шило кривое сапожное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Шило гранное прямое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Шило гранное прямое № 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Подсадники № 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Брусок точильный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Лента измерительная (сантиметр)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Циркуль разметочный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9.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Мазь амуничная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упряжи пароконной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упряжи одноконной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седла верхового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10.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Мазь колесная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двухосной повозки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одноосной повозки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Снаряжение кавалериста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bookmarkStart w:name="z20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</w:t>
      </w:r>
    </w:p>
    <w:bookmarkEnd w:id="69"/>
    <w:bookmarkStart w:name="z20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Отпускается один вид повозки исходя из местных условий на каждого штатного состава обозных лошадей, из расчета одна пароконная повозка на 2 лошадей или одна одноконная повозка на каждую лошадь. Срок эксплуатации повозок в районах с жарким климатом 4 года.</w:t>
      </w:r>
    </w:p>
    <w:bookmarkEnd w:id="70"/>
    <w:bookmarkStart w:name="z20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срок эксплуатации повозок отпускается 6 штук колес, из них два (переднее и заднее) в качестве запасных.</w:t>
      </w:r>
    </w:p>
    <w:bookmarkEnd w:id="71"/>
    <w:bookmarkStart w:name="z20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Отпускаются сани одного вида исходя из местных условий на каждого штатного состава обозных лошадей из расчета одни пароконные сани на 2-х лошадей или одни одинаковые сани на каждую лошадь, только в районах, имеющих устойчивый снежный покров.</w:t>
      </w:r>
    </w:p>
    <w:bookmarkEnd w:id="72"/>
    <w:bookmarkStart w:name="z20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Отпускается из расчета одна штука на каждого штатного состава обозных лошадей.</w:t>
      </w:r>
    </w:p>
    <w:bookmarkEnd w:id="73"/>
    <w:bookmarkStart w:name="z20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Отпускается по числу одноконных повозок.</w:t>
      </w:r>
    </w:p>
    <w:bookmarkEnd w:id="74"/>
    <w:bookmarkStart w:name="z20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Отпускается по числу пароконных повозок .</w:t>
      </w:r>
    </w:p>
    <w:bookmarkEnd w:id="75"/>
    <w:bookmarkStart w:name="z20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Отпускается по числу штатных верховых лошадей, закрепленных за офицерским, старшим и средним начальствующим составом.</w:t>
      </w:r>
    </w:p>
    <w:bookmarkEnd w:id="76"/>
    <w:bookmarkStart w:name="z21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Отпускается по числу штатных верховых лошадей, закрепленных за сержантским, младшим начальствующим и рядовым составом.</w:t>
      </w:r>
    </w:p>
    <w:bookmarkEnd w:id="77"/>
    <w:bookmarkStart w:name="z21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Предметы ухода за лошадьми отпускаются по одной штуке на каждого штатного состава верховых и обозных лошадей.</w:t>
      </w:r>
    </w:p>
    <w:bookmarkEnd w:id="78"/>
    <w:bookmarkStart w:name="z21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Отпускается по количеству штатного колесного обоза.</w:t>
      </w:r>
    </w:p>
    <w:bookmarkEnd w:id="79"/>
    <w:bookmarkStart w:name="z21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Отпускаются: по 2 штуки на хозяйственный отдел (управление), отдел (отделение) снабжения МВД РК, ДП, ДУИС, ОУИС, по 1 штуке на каждое подразделение ИТУ, на 1/4 штатного состава грузовых автомобилей, организаций образований МВД РК, на каждого штатного состава грузовых автомобилей, военных складов МВД РК.</w:t>
      </w:r>
    </w:p>
    <w:bookmarkEnd w:id="80"/>
    <w:bookmarkStart w:name="z21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Подковное имущество отпускается на каждую лошадь штатного состава.</w:t>
      </w:r>
    </w:p>
    <w:bookmarkEnd w:id="81"/>
    <w:bookmarkStart w:name="z21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Подковы для обозных лошадей отпускаются из расчета 6 перековок в год (в горных районах 8 перековок в год) с полной сменой подков и двух перековок с использованием старых подков .</w:t>
      </w:r>
    </w:p>
    <w:bookmarkEnd w:id="82"/>
    <w:bookmarkStart w:name="z21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Подковы для верховых лошадей отпускаются из расчета 9 перековок в год с полной сменой подков и одной перековки с использованием старых подков.</w:t>
      </w:r>
    </w:p>
    <w:bookmarkEnd w:id="83"/>
    <w:bookmarkStart w:name="z21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Шипы отпускаются для обозных лошадей из расчета 6 штук на подковку, для верховых лошадей из расчета 4 штуки, из них 2 штуки острых и 2 штуки тупых.</w:t>
      </w:r>
    </w:p>
    <w:bookmarkEnd w:id="84"/>
    <w:bookmarkStart w:name="z21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Гвозди подковные отпускаются по 200 граммов на одну перековку.</w:t>
      </w:r>
    </w:p>
    <w:bookmarkEnd w:id="85"/>
    <w:bookmarkStart w:name="z21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кавалерийских подразделений полиции срок эксплуатации:</w:t>
      </w:r>
    </w:p>
    <w:bookmarkEnd w:id="86"/>
    <w:bookmarkStart w:name="z22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шпоры для кавалеристов – 1 пара на 5 лет;</w:t>
      </w:r>
    </w:p>
    <w:bookmarkEnd w:id="87"/>
    <w:bookmarkStart w:name="z22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ножа копытного - 4 месяца;</w:t>
      </w:r>
    </w:p>
    <w:bookmarkEnd w:id="88"/>
    <w:bookmarkStart w:name="z22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рашпиля копытного - 6 месяцев;</w:t>
      </w:r>
    </w:p>
    <w:bookmarkEnd w:id="89"/>
    <w:bookmarkStart w:name="z22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клещей ковочных - 1 год.</w:t>
      </w:r>
    </w:p>
    <w:bookmarkEnd w:id="90"/>
    <w:bookmarkStart w:name="z22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Ключ подковный для ввинчивания шипов отпускается на каждые 25 лошадей.</w:t>
      </w:r>
    </w:p>
    <w:bookmarkEnd w:id="91"/>
    <w:bookmarkStart w:name="z22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Мази амуничная и колесная отпускаются по количеству повозок, упряжи и седел, положенная по норме на штатный состав лощадей. При хранении указанных предметов расход мази устанавливается в размере 20% от нормы.</w:t>
      </w:r>
    </w:p>
    <w:bookmarkEnd w:id="92"/>
    <w:bookmarkStart w:name="z226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10. Для подразделений органов внутренних дел Республики Казахстан на ремонт упряжи и седел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имущества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 расхода материалов на один ремонт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мелкий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средний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капитальный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Упряжь пароконная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Сыромять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Юфть шорно-седельная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дециметр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Сшивка сыромятная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Войлок подхомутный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Тесьма вожжевая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Веревка окружностью 40 миллиметров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Веревка окружносью 40 миллиметров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Веревка окружностью 19 миллиметров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 постромочный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Шпагат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Нитки "Маккей"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Нитки суровые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2.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Упряжь одноконная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Сыромять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Юфть шорно-седельная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дециметр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Сшивка сыромятная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Войлок подхомутный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Войлок потниковый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Тесьма вожжевая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Тесьма подпружная 75 миллиметров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Веревка окружности 40 миллиметров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Веревка окружности 19 миллиметров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 постромочный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Шпагат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Нитки "Маккей"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Нитки суровые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3.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Седло офицерское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Полувал шорно-седельный тяжелый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дециметр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Полувал шорно-седельный легкий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дециметр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Юфть шорно-седельная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дециметр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Сыромять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Войлок фильц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Войлок потниковый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Брезент шириной 0,75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Сшивка сыромятная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4.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Седло строевое кавалерийское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Полувал шорно-седельный легкий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дециметр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Полувал шорно-седельный тяжелый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дециметр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Юфть шорно-седельная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дециметр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Сыромять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Сшивка сыромятная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Войлок потниковый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Нитки машинные "Маккей"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bookmarkStart w:name="z23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4"/>
    <w:bookmarkStart w:name="z23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ремонт в первую очередь используются материалы и фурнитура, получаемые от разборки списанных по сортировочным актам предметов упряжи и седел.</w:t>
      </w:r>
    </w:p>
    <w:bookmarkEnd w:id="95"/>
    <w:bookmarkStart w:name="z23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упряжи и седел производится в местных мастерских.</w:t>
      </w:r>
    </w:p>
    <w:bookmarkEnd w:id="96"/>
    <w:bookmarkStart w:name="z234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11. Положенность отпуска мыла на туалетные, санитарно-гигиенические надобности и мытье в бане личного состава органов внутренних дел и организаций образования Министерства внутренних дел Республики Казахстан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Перечень сотрудников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Нормы отпуска мыла в месяц (грамм)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Примечание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туалетные надобности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мытье в бане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санитарно-гигиенические надобности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мыло туалетное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мыло хозяйственное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60 %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мыло туалетное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мыло хозяйственное 60%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Курсантам и слушателям организаций образования МВД РК, лицам рядового и начальствующего состава органов МВД РК, находящимся на казарменном положении в период прохождения первоначальной подготовки, переподготовки и повышения квалификации в организациях образования МВД РК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на1 человека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Рабочим по кухне, организаций образования и учреждений МВД РК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Поварам, хлеборезам, организаций образования и учреждений МВД РК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Больным, находящимся на излечении или обследовании в медицинских учреждениях МВД РК (госпиталях, клиниках, больницах, стационарах), медицинских батальонах и ротах, в стационарах, медицинских частей (изоляторах здравпунктов организаций образования МВД РК)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койку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Медицинским работникам госпиталей, клиник, поликлиник, лазаретов, медицинских пунктов, непосредственно связанным с обслуживанием больных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медработника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Работникам военно-врачебных комиссий, санитарно-эпидемиологических, бактериологических лабораторий и отрядов, ветеринарных лазаретов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Военнослужащим-специалистам, организаций образования, учреждений МВД РК, водителям, мотоциклистам, трактористам, техникам, механикам, мотористам, слесарям, кузнецам, вулканизаторам, лаборантам, грузчикам, работникам мастерских, складов, дезинфекторам, инструкторам, дрессировщикам и вожатым служебных собак, повозочным (ездовым) и другим лицам, постоянно выполняющим загрязненные работы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мытья столово-кухонной посуды и столовых приборов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человека состоящего на довольствии </w:t>
            </w:r>
          </w:p>
        </w:tc>
      </w:tr>
    </w:tbl>
    <w:bookmarkStart w:name="z23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0"/>
    <w:bookmarkStart w:name="z23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мытья столово - кухонной посуды и столовых приборов мыло хозяйственное разрешается заменять синтетическими моющими средствами из расчета 50 грамм в месяц на 1 человека.</w:t>
      </w:r>
    </w:p>
    <w:bookmarkEnd w:id="101"/>
    <w:bookmarkStart w:name="z24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Мыло, предусмотренное нормами на санитарно-гигиенические надобности (поварам, хлебопекам, медработникам и др.), отпускается в места коллективного пользования (к умывальникам).</w:t>
      </w:r>
    </w:p>
    <w:bookmarkEnd w:id="102"/>
    <w:bookmarkStart w:name="z24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Мыло на туалетные надобности по норме, указанной в пункте 6 выдается к умывальникам по фактической потребности, но не выше 200 граммов на одного человека в месяц.</w:t>
      </w:r>
    </w:p>
    <w:bookmarkEnd w:id="103"/>
    <w:bookmarkStart w:name="z24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Мыло в бане расходовать 30 граммов на одну помывку на одного человека.</w:t>
      </w:r>
    </w:p>
    <w:bookmarkEnd w:id="104"/>
    <w:bookmarkStart w:name="z24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мытье штатных служебных животных расходовать мыло хозяйственное 60% из расчета: на одну служебную собаку - 300 граммов, на одну лошадь - 500 граммов в год.</w:t>
      </w:r>
    </w:p>
    <w:bookmarkEnd w:id="105"/>
    <w:bookmarkStart w:name="z24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мытья кузовов специализированных автомобилей, занятых на перевозке продовольствия, расходовать 1% раствор кальцинированной соды (10 граммов соды на 1 литр воды) или 0,15-0,2% раствор каустической соды (1,5-2 грамма соды на 1 литр воды). Моющие средства (каустическую и кальцинированную соду) расходовать из расчета 0,5 литра рабочего раствора на 1 квадратный метр обрабатываемой площади.</w:t>
      </w:r>
    </w:p>
    <w:bookmarkEnd w:id="106"/>
    <w:bookmarkStart w:name="z245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12. Расход синтетических моющих порошков, мыла и кальцинированной соды в граммах на 1 килограмм сухого белья в зависимости от степени его загрязненности и жесткости воды при механической стирке</w:t>
      </w:r>
    </w:p>
    <w:bookmarkEnd w:id="107"/>
    <w:bookmarkStart w:name="z246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При стирке с применением синтетических стиральных порошков: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 белья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Степень загрязненности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белья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Синтетический стиральный порошок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Смешанный стиральный порошок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умягченной воде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жесткой воде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умягченной воде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жесткой воде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</w:tbl>
    <w:bookmarkStart w:name="z248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При стирке с применением мыла и кальцинированной соды: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 белья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Степень загрязненности белья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умягченной воде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жесткой воде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мыло %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сода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мыло 60%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Сода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bookmarkStart w:name="z24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0"/>
    <w:bookmarkStart w:name="z25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загрязненности белья характеризуется следующими показателями:</w:t>
      </w:r>
    </w:p>
    <w:bookmarkEnd w:id="111"/>
    <w:bookmarkStart w:name="z25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степень - слабозагрязненное белье и одежда, мало бывшее в употреблении, новые вещи;</w:t>
      </w:r>
    </w:p>
    <w:bookmarkEnd w:id="112"/>
    <w:bookmarkStart w:name="z25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степень – средне загрязненное белье (с пятнами, затертыми местами - постельное белье, личные полотенца и т.п.);</w:t>
      </w:r>
    </w:p>
    <w:bookmarkEnd w:id="113"/>
    <w:bookmarkStart w:name="z25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степень - сильнозагрязненное белье с большим количеством пятен, сильно затертыми местами (кухонные полотенца, заношенное белье и т.п.);</w:t>
      </w:r>
    </w:p>
    <w:bookmarkEnd w:id="114"/>
    <w:bookmarkStart w:name="z25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степень - особо загрязненное белье с бытовыми и производственными загрязнениями.</w:t>
      </w:r>
    </w:p>
    <w:bookmarkEnd w:id="115"/>
    <w:bookmarkStart w:name="z25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стирки белья четвертой степени загрязненности дополнительно к нормам расхода стиральных порошков на 1 килограмм сухого белья расходуется кальцинированная сода:</w:t>
      </w:r>
    </w:p>
    <w:bookmarkEnd w:id="116"/>
    <w:bookmarkStart w:name="z25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умягченной воде - по 6 граммов для белья и по 3 грамма для цветного белья;</w:t>
      </w:r>
    </w:p>
    <w:bookmarkEnd w:id="117"/>
    <w:bookmarkStart w:name="z25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жесткой воде - по 8 граммов для белого и по 5 граммов для цветного белья.</w:t>
      </w:r>
    </w:p>
    <w:bookmarkEnd w:id="118"/>
    <w:bookmarkStart w:name="z25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стирке белья ручным способом расход моющих средств на1 килограмм сухого белья составляет: мыло хозяйственное 60%-ное - 20 граммов (или 40%-ное - 30 граммов) и сода кальцинированная - 12 граммов.</w:t>
      </w:r>
    </w:p>
    <w:bookmarkEnd w:id="119"/>
    <w:bookmarkStart w:name="z25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Мыло и сода для стирки белья отпускаются при отсутствии синтетических стиральных порошков.</w:t>
      </w:r>
    </w:p>
    <w:bookmarkEnd w:id="120"/>
    <w:bookmarkStart w:name="z26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жесткости воды подтверждается лабораторными анализами местных санитарно-эпидемиологических станций.</w:t>
      </w:r>
    </w:p>
    <w:bookmarkEnd w:id="121"/>
    <w:bookmarkStart w:name="z261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13. Расход тарной ткани, моющих средств для уборки помещений и поддержания в них санитарно-гигиенических норм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измерения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в месяц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Ткань тарная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квадратный метр на 1000 квадратных метров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Чистящее средство для раковин и унитазов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грамм на одну раковину или унитаз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Стиральный порошок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грамм на 1 квадратный метр в день</w:t>
            </w:r>
          </w:p>
        </w:tc>
      </w:tr>
    </w:tbl>
    <w:bookmarkStart w:name="z263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14. Для подразделений государственного языка и информации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технического средства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Область распространения натуральных норм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Тележурналистский комплект в составе: 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какордер;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ветрозащита для микрофона;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карта памяти;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зарядное устройство для аккумулятров;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аккумулятор;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дождевой чехол;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зимний чехол;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петличный радио микрофон;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микрофон репортерский;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кабель микрофонный (5 метр);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штатив;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конвертер;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накамерный светильник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 РК, ДП областей, городов республиканского значения и ДП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транспорте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Видеопроектор с экраном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 РК, ДП областей, городов республиканского значения и ДП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транспорте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Интерактивная доска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 РК, ДП областей, городов республиканского значения и ДП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транспорте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Фотокамера профессиональная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 РК, ДП областей, городов республиканского значения и ДП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транспорте</w:t>
            </w:r>
          </w:p>
        </w:tc>
      </w:tr>
    </w:tbl>
    <w:bookmarkStart w:name="z281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15. Оборудование для типографии Центрального аппарата и организации образования Министерства внутренних дел Республики Казахстан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Цветной копировательный аппарат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типография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Копи-принер-сканер черно-белый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Гильотика электрическая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Ризограф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Ниткошвейная для сшивания нитками сфальцованных тетрадей в блоки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Термоклеевая машина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 для горячего тиснения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Переплетчик на металлические каналы для механические каналы для механического бесклеевого зажима в переплетный канал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Рулонный ламинатор-припрессовщик с ручной загрузкой и ручной сепарированием заламинированных листов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Проволокошвейная машина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Переплетчик на маллические пружины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Биговально-перфорационная машина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типография</w:t>
            </w:r>
          </w:p>
        </w:tc>
      </w:tr>
    </w:tbl>
    <w:bookmarkStart w:name="z28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30"/>
    <w:bookmarkStart w:name="z28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РК – Министерство внутренних дел Республики Казахстан</w:t>
      </w:r>
    </w:p>
    <w:bookmarkEnd w:id="131"/>
    <w:bookmarkStart w:name="z28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ОВД – Органы внутренних дел</w:t>
      </w:r>
    </w:p>
    <w:bookmarkEnd w:id="132"/>
    <w:bookmarkStart w:name="z28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КУИС – Комитет уголовно-исполнительной системы</w:t>
      </w:r>
    </w:p>
    <w:bookmarkEnd w:id="133"/>
    <w:bookmarkStart w:name="z28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ДУИС – Департамент уголовно-исполнительной системы</w:t>
      </w:r>
    </w:p>
    <w:bookmarkEnd w:id="134"/>
    <w:bookmarkStart w:name="z28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ОУИС – Отдел уголовно-исполнительной системы</w:t>
      </w:r>
    </w:p>
    <w:bookmarkEnd w:id="135"/>
    <w:bookmarkStart w:name="z28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ДПТ – Департамент полиции на транспорте</w:t>
      </w:r>
    </w:p>
    <w:bookmarkEnd w:id="136"/>
    <w:bookmarkStart w:name="z28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ДП – Департамент полиции</w:t>
      </w:r>
    </w:p>
    <w:bookmarkEnd w:id="137"/>
    <w:bookmarkStart w:name="z29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ПП –Патрульная полиция</w:t>
      </w:r>
    </w:p>
    <w:bookmarkEnd w:id="138"/>
    <w:bookmarkStart w:name="z29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УССО – Управление специализированной службы охраны</w:t>
      </w:r>
    </w:p>
    <w:bookmarkEnd w:id="139"/>
    <w:bookmarkStart w:name="z29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СОБР – Специальный отряд быстрого реагирования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