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7802" w14:textId="8bf7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Павлодарской, Восточно-Казахстанской областей и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24 января 2018 года № 53. Зарегистрирован в Министерстве юстиции Республики Казахстан 5 февраля 2018 года № 16307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Павлодарской, Восточно-Казахстанской областей и города Астаны государственных ценных бумаг для обращения на внутреннем рынке: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2018 год;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города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области – не более 6 416 463 000 (шесть миллиардов четыреста шестнадцать миллионов четыреста шестьдесят три тысячи)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области – не более 6 705 048 000 (шесть миллиардов семьсот пять миллионов сорок восемь тысяч)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Астаны – не более 11 100 000 000 (одиннадцать миллиардов сто миллионов)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