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a468" w14:textId="e88a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Счетного комитета по контролю за исполнением республиканского бюджета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19 января 2018 года № 3-НҚ. Зарегистрировано в Министерстве юстиции Республики Казахстан 6 февраля 2018 года № 16316. Утратило силу нормативным постановлением Высшей аудиторской палаты Республики Казахстан от 24 февраля 2023 года № 8-НҚ.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Высшей аудиторской палаты РК от 24.02.2023 </w:t>
      </w:r>
      <w:r>
        <w:rPr>
          <w:rFonts w:ascii="Times New Roman"/>
          <w:b w:val="false"/>
          <w:i w:val="false"/>
          <w:color w:val="ff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Счетного комитета по контролю за исполнением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Описание служебного удостоверения Счетного комитета по контролю за исполнением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Юридическому отделу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нормативного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нормативного постановления на интернет-ресурсе Счетного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2018 года № 3-НҚ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Счетного комитета по контролю за исполнением республиканского бюджета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выдачи служебного удостоверения Счетного комитета по контролю за исполнением республиканского бюджета (далее – Правила) определяют порядок выдачи служебного удостоверения административным государственным служащим (далее – служебное удостоверение) Счетного комитета по контролю за исполнением республиканского бюджета (далее – Счетный комитет).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Служебное удостоверение является документом, подтверждающим государственную должность и должностные полномочия административного государственного служащего.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Служебное удостоверение, не соответствующее описанию, с просроченным сроком действия, помарками и подчистками, считается недействительным.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сроком на два года за подписью: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Счетного комитета – руководителю аппарата Счетного комитета;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аппарата Счетного комитета – административным государственным служащим Счетного комитета.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Служебные удостоверения выдаются административным государственным служащим в месячный срок при назначении на должность, изменении должности, смене фамилии, по истечении срока действия, при утере, а также порче ранее выданного служебного удостоверения.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Учет выдачи и возврата служебных удостоверений осуществляется в журнале учета выдачи и возврата служебных удостоверений Счетного комитета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 служебного удостоверения административный государственный служащий расписывается в журнале учета выдачи и возврата служебных удостоверений.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Журнал учета выдачи и возврата служебных удостоверений хранится в кадровой службе Счетного комитета (далее – кадровая служба).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вручении служебных удостоверений кадровая служба проводит устные разъяснения для всех административных государственных служащих по их использованию.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 в случаях изменения должности, смены фамилии, ранее выданное служебное удостоверение изымается работником кадровой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Общий контроль за порядком заполнения, оформления, учета, выдачи, хранения служебных удостоверений осуществляется кадровой службой.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случае утери служебного удостоверения административный государственный служащий в течение трех рабочих дней извещает в письменной (произвольной) форме кадровую службу и подает объявление в средство массовой информации о недействительности служебного удостоверения.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кадровой службой в течение десяти рабочих дней со дня издания соответствующего приказа проводится служебное расследование.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служебного расследования дисциплинарная комиссия Счетного комитета принимает решение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наложения дисциплинарного взыскания на государственных служащих, утвержденными Указом Президента Республики Казахстан от 29 декабря 2015 года № 152.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Новое служебное удостоверение взамен утерянного, испорченного выдается кадровой службой в течение месяца со дня заседания дисциплинарной комиссии Счетного комитета.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При увольнении, назначении административного государственного служащего на новую должность, служебное удостоверение сдается в кадровую службу в течение пяти рабочих дней со дня вынесения соответствующего приказа.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подтверждением сдачи служебного удостоверения является подпись работника кадровой службы.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Служебные удостоверения, сданные при увольнении, порче либо по истечении срока действия, подлежат уничтожению экспертной комиссией Счетного комитета.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его описаниям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Счетного комитета по контролю за исполнением республиканского бюджета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 служебного удостоверения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 служебного удостоверения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прошнуровывается, пронумеровывается, скрепляется печатью.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2018 года № 3-НҚ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Счетного комитета по контролю за исполнением республиканского бюджета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Обложка удостоверения изготавливается из высококачественной кожи. В развернутом виде удостоверение имеет размер 6,5х19 см.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 лицевой стороне удостоверения по центру расположено изображение Государственного Герба Республики Казахстан золотистого цвета, ниже на удостоверении темно-бордового цвета типографским шрифтом выполнены надписи "Қазақстан Республикасы", ниже "Есеп комитеті".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Внутренняя сторона удостоверения: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Левая сторона (заполняется на государственном языке): верхняя часть содержит надпись "РЕСПУБЛИКАЛЫҚ БЮДЖЕТТІҢ АТҚАРЫЛУЫН БАҚЫЛАУ ЖӨНІНДЕГІ ЕСЕП КОМИТЕТІ"; ниже надписи располагается рамка под фотографию 3х4; справа от рамки фотографии размещается Ф.И.О. (при его наличии), напечатанных в соответствии с указанными в удостоверении личности данными, а также занимаемая должность; под Ф.И.О. (при его наличии) административного государственного служащего "Аппарат басшысы" и подпись Руководителя аппарата Счетного комитета с расшифровкой его подписи, а также под Ф.И.О. (при его наличии) руководителя аппарата "Төраға" и подпись Председателя Счетного комитета с расшифровкой его подписи;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Правая сторона (заполняется на русском языке): верхняя часть содержит надпись "СЧЕТНЫЙ КОМИТЕТ ПО КОНТРОЛЮ ЗА ИСПОЛНЕНИЕМ РЕСПУБЛИКАНСКОГО БЮДЖЕТА"; ниже надписи располагается рамка размером 2,5х3,5, на розовом фоне которой изображен Государственный Герб Республики Казахстан в золотом исполнении; справа от рамки изображение Государственного Герба Республики Казахстан размещается Ф.И.О. (при его наличии), напечатанных в соответствии с указанными в удостоверении личности данными, а также занимаемая должность; под Ф.И.О. (при его наличии) административного государственного служащего указывается срок действия удостоверения на государственном и русском языках.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