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49a1" w14:textId="0c34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ведения базы данных дактилоскопической информации лиц, в отношении которых принято решение о выдаче удостоверения личности моряка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января 2018 года № 48. Зарегистрирован в Министерстве юстиции Республики Казахстан 8 февраля 2018 года № 16328.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декабря 2016 года "О дактилоскопической и геномной регистрации",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ведения базы данных дактилоскопической информации лиц, в отношении которых принято решение о выдаче удостоверения личности моряка Республики Казахстан.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2021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инвестициям и развитию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2018 года № 48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формирования, ведения базы данных дактилоскопической информации лиц, в отношении которых принято решение о выдаче удостоверения личности моряка Республики Казахстан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ведения базы данных дактилоскопической информации лиц, в отношении которых принято решение о выдаче удостоверения личности моряка Республики Казахстан (далее – Правила),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декабря 2016 года "О дактилоскопической и геномной регистрации" и определяют порядок формирования, ведения базы данных дактилоскопической информации лиц, в отношении которых принято решение о выдаче удостоверения личности моряка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(далее – уполномоченный орган) – центральный исполнительный орган, осуществляющий руководство в сфере торгового мореплавания, а также в пределах, предусмотренных законодательством Республики Казахстан, - межотраслевую координацию;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моряка (далее – УЛМ) – документ, удостоверяющий личность владельца, работающего на борту морского судна (за исключением военного корабля) в составе его экипажа, а также судна смешанного (река-море) плавания, используемых для целей торгового мореплавания, обучающегося в учебном заведении и направляемого на суда для прохождения практики;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изготовления, выдачи и контроля УЛМ – пункт, осуществляющий функции по приему заявления на выдачу УЛМ, снятию биометрических данных заявителя, персонализации УЛМ, проверке и выдачи УЛМ, учету выданных УЛМ и передаче сведений в базу данных дактилоскопической информации, учету бланков УЛМ;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координационный центр – центр, осуществляющий обработку запросов от иммиграционных служб или других компетентных органов иностранных государств относительно подлинности выданных в Республике Казахстан УЛМ;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 данных дактилоскопической информации (далее – база данных) – база биометрических данных лиц, в отношении которых принято решение о выдаче удостоверения личности моряка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Информационная система УЛМ предназначена для комплексной автоматизации процессов изготовления, выдачи и контроля УЛМ в уполномоченном органе в области морского транспорта, которая обеспечивает информационное взаимодействие между пунктом изготовления, выдачи и контроля УЛМ и координационным центром на основе единой информационно-технологической инфраструктуры.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Функционирование базы данных осуществляется в рамках информационной системы УЛМ.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и ведения базы данных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База данных формируется и ведется Морской администрацией порта в пункте изготовления, выдачи и контроля УЛМ.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Формирование и ведение базы данных включают: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внесение анкетных данных, указанных в анкете-заявлении о выдаче УЛМ,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оформления, выдачи, замены, сдачи, изъятия и уничтожения удостоверения личности моряка Республики Казахстан, утвержденным постановлением Правительства Республики Казахстан от 27 августа 2013 года № 863, и биометрических данных заявителя, путем сканирования отпечатков пальцев рук;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обновление сведений в базе данных, в процессе замены (выдачи нового) или сдачи УЛМ в соответствии с законодательством Республики Казахстан;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хранение биометрических данных в виде штрих-кода на УЛМ.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База данных формируется и ведется в электронном виде. Ведение базы данных осуществляется в условиях, обеспечивающих предотвращение несанкционированного доступа к базе данных.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Выгрузка биометрических данных из базы данных во внешние системы не допускается.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