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bf0d" w14:textId="13fb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Южно-Казахстанской, Костанайской областей 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31 января 2018 года № 89. Зарегистрирован в Министерстве юстиции Республики Казахстан 13 февраля 2018 года № 16345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Южно-Казахстанской, Костанайской областей и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– не более 18 645 880 000 (восемнадцать миллиардов шестьсот сорок пять миллионов восемьсот восемьдесят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– не более 6 533 231 000 (шесть миллиардов пятьсот тридцать три миллионов двести тридцать одна тысяча)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не более 9 867 193 000 (девять миллиардов восемьсот шестьдесят семь миллионов сто девяносто три тысячи)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