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e085" w14:textId="ddae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предоставления акимами городов районного значения, поселков, сел, сельских округов в налоговый орган отчетов об использовании квитанций по сбору налогов на имущество, транспортные средства и земельного налога, уплачиваемых налогоплательщиком - физическим лицом, а также сдачи сумм налогов в банк второго уровня или организацию, осуществляющую отдельные виды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января 2018 года № 72. Зарегистрирован в Министерстве юстиции Республики Казахстан 13 февраля 2018 года № 16351.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21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и 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акимами городов районного значения, поселков, сел, сельских округов в налоговый орган отчетов об использовании квитанций по сбору налогов на имущество, транспортные средства и земельного налога, уплачиваемых налогоплательщиком-физическим лицом, а также сдачи сумм налогов в банк второго уровня или организацию, осуществляющую отдельные виды банковских операций.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февраля 2015 года № 103 "Об утверждении Правил предоставления в орган государственных доходов акимами поселков, сел, сельских округов отчетов об использовании квитанций по сбору налогов на имущество, транспортные средства и земельного налога, уплачиваемых налогоплательщиком-физическим лицом, а также сдачи сумм налогов в банк или организацию, осуществляющую отдельные виды банковских операций" (зарегистрирован в Реестре государственной регистрации нормативных правовых актов под № 10515, опубликован 2 апреля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 № 72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предоставления акимами городов районного значения, поселков, сел, сельских округов в налоговый орган отчетов об использовании квитанций по сбору налогов на имущество, транспортные средства и земельного налога, уплачиваемых налогоплательщиком-физическим лицом, а также сдачи сумм налогов в банк второго уровня или организацию, осуществляющую отдельные виды банковских операций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предоставления акимами городов районного значения, поселков, сел, сельских округов (далее – акимы) в налоговый орган по месту своего нахождения отчетов об использовании квитанций по сбору налогов на имущество, транспортные средства и земельного налога (далее – квитанции), уплачиваемых налогоплательщиком -физическим лицом, а также сдаче сумм таких налогов в банк второго уровня или организацию, осуществляющую отдельные виды банковских операций (далее – Правила) определяют порядок и сроки предоставления акимами в налоговый орган отчетов об использовании квитанций по сбору налогов на имущество, транспортные средства и земельного налога, уплачиваемых налогоплательщиком-физическим лицом (далее – Отчет №1)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о сдаче сумм налогов в банк второго уровня или организацию, осуществляющую отдельные виды банковских операций (далее – Отчет №2)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Отчеты №1 и №2 составляются акимами на бумажных носителях на казахском и русском языках в двух экземплярах: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экземпляр передается в налоговый орган;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экземпляр остается у акимов.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бумажным носителям Отчетов №1 и №2 прилагаются отчеты в электронном виде (в форматах Word или Excel).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Акимы предоставляют отчеты в налоговый орган по месту своего нахождения.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№1 предоставляется ежемесячно в срок не позднее 10 числа месяца, следующего за отчетным месяцем. К Отчету №1 прилагаются копии использованных квитанций, в том числе копии испорченных и бракованных квитанций, а в случае утери квитанции – акт об утере квитанций по сбору налогов на имущество, транспортные средства и земельного налога, уплачиваемых налогоплательщиком-физическим лицом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№2 предоставляется ежедекадно в срок не позднее 3, 13, 23 числа месяца. К Отчету №2 прилагается реестр сбора налогов на имущество, транспортные средства и земельного налога, уплачиваемых налогоплательщиком-физическим лицом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проблем транспортных сообщений, акимы предоставляют Отчет №2 по факсу или электронной почтой (сканированный вариант). В случае предоставления Отчета №2 по факсу или электронной почте, оригинал Отчета №2 предоставляется в течение 15 рабочих дней.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 налогового органа, ответственный за прием и дальнейшее использование отчетов, принимает Отчеты №1 и №2, где ставит отметку об их получении на втором экземпляре отчетов.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поселков,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в 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отчетов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квитанций по сбору налогов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земельного 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лицом, а также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 сумм налогов в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организацию, осуществляющую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использовании квитанций по сбору налогов на имущество, транспортные средства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земельного налога, уплачиваемых налогоплательщиком-физическим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аппарата акима города районного значения, поселка, села,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за_______20____года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3491"/>
        <w:gridCol w:w="1653"/>
        <w:gridCol w:w="1653"/>
        <w:gridCol w:w="3795"/>
      </w:tblGrid>
      <w:tr>
        <w:trPr>
          <w:trHeight w:val="30" w:hRule="atLeast"/>
        </w:trPr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квитанциях по сбору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квитанций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(с № по №)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квитанций на начало отчетного периода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квитанций за отчетный период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использованных квитанций, приложенных к отчету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Бракованные квитанции, приложенные к отчету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Испорченные квитанции, приложенные к отчету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Утерянные квитанции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Изъятые квитанции (старого образца)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неиспользованных квитанций на дату сдачи отчета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72"/>
        <w:gridCol w:w="2078"/>
        <w:gridCol w:w="52"/>
        <w:gridCol w:w="3998"/>
      </w:tblGrid>
      <w:tr>
        <w:trPr>
          <w:trHeight w:val="30" w:hRule="atLeast"/>
        </w:trPr>
        <w:tc>
          <w:tcPr>
            <w:tcW w:w="6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акт об утере квитанций на__ листе (-ах).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акима, либо лица, его замещающего</w:t>
            </w:r>
          </w:p>
          <w:bookmarkEnd w:id="2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МП)</w:t>
            </w:r>
          </w:p>
          <w:bookmarkEnd w:id="30"/>
        </w:tc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налогового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принявший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наличии), должность)</w:t>
            </w:r>
          </w:p>
          <w:bookmarkEnd w:id="31"/>
        </w:tc>
      </w:tr>
      <w:tr>
        <w:trPr>
          <w:trHeight w:val="30" w:hRule="atLeast"/>
        </w:trPr>
        <w:tc>
          <w:tcPr>
            <w:tcW w:w="6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6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_____________20___ года</w:t>
            </w:r>
          </w:p>
          <w:bookmarkEnd w:id="32"/>
        </w:tc>
        <w:tc>
          <w:tcPr>
            <w:tcW w:w="2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______________20__ года</w:t>
            </w:r>
          </w:p>
          <w:bookmarkEnd w:id="33"/>
        </w:tc>
      </w:tr>
    </w:tbl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Пояснение по заполнению Отчета №1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заполняется акимом города районного значения, поселка, села, сельского округа и ежемесячно в срок не позднее 10 числа месяца, следующего за отчетным месяцем, предоставляется в налоговый орган.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акимом, либо лицом его замещающим, и скрепляется печатью.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"№" указывается номер по порядку. Последующая информация нумеруется по порядку.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графой 2 "Использование квитанций" указывается движение подотчетных квитанций согласно указанным категориям. 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"Количество" указывается количество квитанций в каждой категории, указанной в графе 2.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"Серия" указываются серии квитанций в каждой категории, указанной в графе 2.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"Номер (с № по №)" указываются номера квитанций в каждой категории, указанной в графе 2.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Отчету №1 прилагаются копии использованных квитанций, в том числе копии испорченных и бракованных квитанций, а в случае утери квитанции-акт об утере квитанций по сбору налогов на имущество, транспортные средства и земельного налога, уплачиваемых налогоплательщиком-физическим лицом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поселков,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в 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отчетов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квитанций по сбору налогов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земельного 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лицом, а также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 сумм налогов в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организацию, осуществляющую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сдаче сумм налогов в банк второго уровня или организацию,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осуществляющую отдельные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аппарата акима города районного значения, поселка, села,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за период с "__"_________ по "__"___________ 20____года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79"/>
        <w:gridCol w:w="479"/>
        <w:gridCol w:w="479"/>
        <w:gridCol w:w="6125"/>
        <w:gridCol w:w="479"/>
        <w:gridCol w:w="479"/>
        <w:gridCol w:w="480"/>
        <w:gridCol w:w="480"/>
        <w:gridCol w:w="745"/>
        <w:gridCol w:w="745"/>
        <w:gridCol w:w="835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квитанциях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платежного документа банка или организации,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6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налога по квитанции (в тенге) (графа 5 = графа 6 + графа 7 + графа 8 + графа 9)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год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недоимки прошлых лет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62"/>
        <w:gridCol w:w="1926"/>
        <w:gridCol w:w="5112"/>
      </w:tblGrid>
      <w:tr>
        <w:trPr>
          <w:trHeight w:val="30" w:hRule="atLeast"/>
        </w:trPr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акима, либо лица, его замещающего)</w:t>
            </w:r>
          </w:p>
          <w:bookmarkEnd w:id="46"/>
        </w:tc>
        <w:tc>
          <w:tcPr>
            <w:tcW w:w="1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МП)</w:t>
            </w:r>
          </w:p>
        </w:tc>
        <w:tc>
          <w:tcPr>
            <w:tcW w:w="5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налогового органа, принявший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должность)</w:t>
            </w:r>
          </w:p>
          <w:bookmarkEnd w:id="47"/>
        </w:tc>
      </w:tr>
      <w:tr>
        <w:trPr>
          <w:trHeight w:val="30" w:hRule="atLeast"/>
        </w:trPr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5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________________20__ года</w:t>
            </w:r>
          </w:p>
          <w:bookmarkEnd w:id="48"/>
        </w:tc>
        <w:tc>
          <w:tcPr>
            <w:tcW w:w="1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______________20__ года</w:t>
            </w:r>
          </w:p>
          <w:bookmarkEnd w:id="49"/>
        </w:tc>
      </w:tr>
    </w:tbl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Пояснение по заполнению Отчета № 2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заполняется акимом города районного значения, поселка, села, сельского округа и ежедекадно в срок не позднее 3, 13, 23 числа месяца предоставляется в налоговый орган.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акимом, либо лицом его замещающим, и скрепляется печатью.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"№" указывается номер по порядку. Последующая информация нумеруется по порядку.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графах 2,3,4 указываются серия, номер и дата выдачи квитанций согласно которых осуществлялась сдача сумм налогов в бюджет.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"Общая сумма налога по квитанции (в тенге)" указывается общая сумма налога, складывающаяся из показаний граф 6-9.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6-9 указываются соответственно суммы в тенге "за текущий период", "недоимка прошлых лет", "пени" и "штрафа".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10-12 указываются данные платежного документа банка или организации, осуществляющей отдельными виды банковских операций – "код бюджетной классификации", "номер и дата", "сумма (в тенге)".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Отчету №2 прилагается реестр сбора налогов на имущество, транспортные средства и земельного налога, уплачиваемых налогоплательщиком-физическим лицом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поселков,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в 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отчетов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квитанций по сбору налогов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земельного 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лицом, а также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 сумм налогов в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организацию, осуществляющую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города районного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поселка, села, сельского округа, района,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утере квитанций по сбору налогов на имущество, транспортные средства и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налога, уплачиваемых налогоплательщиком-физическим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"____"__________________20__ года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акима, либо лица, его замещающего)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работником аппарата акима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работника аппарата акима, утерявшего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квитанцию (квитанции))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 настоящий акт об утере квитанции (квитанций) по сбору налогов на имущество,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транспортные средства и земельного налога, уплачиваемых налогоплательщиком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физическим лицом: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1862"/>
        <w:gridCol w:w="1862"/>
        <w:gridCol w:w="4273"/>
        <w:gridCol w:w="2380"/>
      </w:tblGrid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1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(с № по №)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Обстоятельства и причины утери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93"/>
        <w:gridCol w:w="6673"/>
        <w:gridCol w:w="4334"/>
      </w:tblGrid>
      <w:tr>
        <w:trPr>
          <w:trHeight w:val="30" w:hRule="atLeast"/>
        </w:trPr>
        <w:tc>
          <w:tcPr>
            <w:tcW w:w="1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районного значения, поселка, села, сельского округа</w:t>
            </w:r>
          </w:p>
          <w:bookmarkEnd w:id="63"/>
        </w:tc>
        <w:tc>
          <w:tcPr>
            <w:tcW w:w="6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</w:tc>
        <w:tc>
          <w:tcPr>
            <w:tcW w:w="4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(подпись)</w:t>
            </w:r>
          </w:p>
        </w:tc>
      </w:tr>
      <w:tr>
        <w:trPr>
          <w:trHeight w:val="30" w:hRule="atLeast"/>
        </w:trPr>
        <w:tc>
          <w:tcPr>
            <w:tcW w:w="1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аппарата акима города районного значения, поселка, села, сельского округа</w:t>
            </w:r>
          </w:p>
          <w:bookmarkEnd w:id="64"/>
        </w:tc>
        <w:tc>
          <w:tcPr>
            <w:tcW w:w="6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</w:tc>
        <w:tc>
          <w:tcPr>
            <w:tcW w:w="4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____________________                    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поселков,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в 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отчетов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квитанций по сбору налогов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земельного 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лицом, а также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 сумм налогов в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организацию, осуществляющую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города районного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поселка, села, сельского округа, района, области)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сбора налогов на имущество, транспортные средства и земельного налога, уплачиваемых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налогоплательщиком-физическим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№ ________от "____" _________________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и дата платежного документа банка или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осуществляющей отдельные виды банковских операций)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2138"/>
        <w:gridCol w:w="3472"/>
        <w:gridCol w:w="801"/>
        <w:gridCol w:w="801"/>
        <w:gridCol w:w="802"/>
        <w:gridCol w:w="2286"/>
        <w:gridCol w:w="1172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7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налогоплательщика – физического лица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отчество (при его наличии) налогоплательщика - физического лица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квитанции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квитанции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 (налог, пеня, штраф)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07"/>
        <w:gridCol w:w="2630"/>
        <w:gridCol w:w="4363"/>
      </w:tblGrid>
      <w:tr>
        <w:trPr>
          <w:trHeight w:val="30" w:hRule="atLeast"/>
        </w:trPr>
        <w:tc>
          <w:tcPr>
            <w:tcW w:w="5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отчество (при его наличии) акима, либо лица, его замещающего)</w:t>
            </w:r>
          </w:p>
          <w:bookmarkEnd w:id="71"/>
        </w:tc>
        <w:tc>
          <w:tcPr>
            <w:tcW w:w="2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МП)</w:t>
            </w:r>
          </w:p>
          <w:bookmarkEnd w:id="72"/>
        </w:tc>
        <w:tc>
          <w:tcPr>
            <w:tcW w:w="4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налогового органа, принявшего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отчество (при его наличии), должность)</w:t>
            </w:r>
          </w:p>
          <w:bookmarkEnd w:id="73"/>
        </w:tc>
      </w:tr>
      <w:tr>
        <w:trPr>
          <w:trHeight w:val="30" w:hRule="atLeast"/>
        </w:trPr>
        <w:tc>
          <w:tcPr>
            <w:tcW w:w="5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5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составления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_______________20__ года</w:t>
            </w:r>
          </w:p>
          <w:bookmarkEnd w:id="74"/>
        </w:tc>
        <w:tc>
          <w:tcPr>
            <w:tcW w:w="2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принятия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____________20__ года</w:t>
            </w:r>
          </w:p>
          <w:bookmarkEnd w:id="7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