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9226" w14:textId="d909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мобильными группами органов государственных доходов деклараций физических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января 2018 года № 46. Зарегистрирован в Министерстве юстиции Республики Казахстан 16 февраля 2018 года № 16373.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73 Кодекса Республики Казахстан от 25 декабря 2017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мобильными группами органов государственных доходов деклараций физических лиц.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9 августа 2016 года № 434 "Об утверждении Правил приема мобильными группами органов государственных доходов деклараций физических лиц" (зарегистрирован в Реестре государственной регистрации нормативных правовых актов за № 14222, опубликован 4 октября 2016 года в информационно-правовой системе "Әділет");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февраля 2017 года № 86 "О внесении изменения в приказ Министра финансов Республики Казахстан от 9 августа 2016 года № 434 "Об утверждении Правил приема мобильными группами органов государственных доходов деклараций физических лиц" (зарегистрирован в Реестре государственной регистрации нормативных правовых актов Республики Казахстан за № 14880, опубликован 18 марта 2017 года в Эталонном контрольном банке нормативных правовых актов Республики Казахстан).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_______________Д.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26 января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2018 года № 46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приема мобильными группами органов государственных доходов деклараций физических лиц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приема мобильными группами органов государственных доходов деклараций физических лиц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73 Кодекса Республики Казахстан от 25 декабря 2017 года "О налогах и других обязательных платежах в бюджет" (Налоговый кодекс) и определяют порядок деятельности мобильной группы органов государственных доходов Республики Казахстан (далее – мобильная группа) по приему деклараций физических лиц (далее – декларация).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Мобильной группой является выездная группа, состоящая из работников органов государственных доходов, оказывающих консультации по составлению деклараций и осуществляющих прием таких деклараций от отдельных категорий налогоплательщиков.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отдельным категориям налогоплательщиков относятся: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лица, проживающие в отдаленных населенных пунктах;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физические лица, имеющие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Мобильная группа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"Прием налоговой отчетности", утвержденными приказом исполняющего обязанности Министра финансов Республики Казахстан от 10 июля 2020 года № 665 "Об утверждении Правил оказания государственных услуг, органов государственных доходов Республики Казахстан" (зарегистрирован в Реестре государственной регистрации нормативных правовых актов под № 20955) (далее – Правила оказания государственной услуги), а также настоящими Правилами.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финансов РК от 25.02.2021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Основной задачей мобильной группы является обеспечение доступности государственной услуги "Прием налоговой отчетности" отдельным категориям налогоплательщиков и оказание консультационной помощи в представлении деклараций.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Мобильная группа помимо приема деклараций осуществляет консультирование физических лиц в доступной форме по вопросам заполнения и представления деклараций, по вопросам использования сервисов веб-портала "электронного правительства" и использования электронной цифровой подписи, с выдачей брошюр и буклетов, предоставляет физическим лицам возможность самостоятельной сдачи деклараций посредством интернет-ресурса органов государственных доходов "Кабинет налогоплательщика".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Мобильная группа осуществляет свою деятельность в составе Некоммерческого Акционерного общества "Государственная корпорация "Правительство для граждан" (далее - Государственная корпорация). 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мобильной группы по приему деклараций физических лиц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Прием деклараций осуществляется мобильной группой в конкретные дни и время, утвержденные совместным графиком, размещаемым на информационных стендах Государственной корпорации, Центров оказания государственных услуг органов государственных доходов Республики Казахстан, интернет-ресурсе местных исполнительных органов, а также опубликованные в средствах массовой информации, с соблюдением требований Правил оказания государственной услуги.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финансов РК от 25.02.2021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выезде мобильной группы обеспечивается участие не менее одного работника органов государственных доходов.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 приема деклараций, мобильная группа разъясняет физическим лицам права и обязанности, оказывает помощь, и проверяет правильность заполнения деклараций.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начала процедуры (действия) по приему деклараций является представление физическим лицом документов, указанные в Правилах оказания государственной услуги.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финансов РК от 25.02.2021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Прием деклараций осуществляется мобильной группой на казахском или русском языках, по желанию физического лица, в сроки, установленные Правилами оказания государственной услуги.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Мобильная группа при приеме деклараций в присутствии физического лица:</w:t>
      </w:r>
    </w:p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сверяет данные, отраженные в декларации, с документом, удостоверяющим личность, а также при представлении интересов физического лица проверяет наличие полномочий представителя в соответствии с гражданским законодательством Республики Казахстан;</w:t>
      </w:r>
    </w:p>
    <w:bookmarkEnd w:id="28"/>
    <w:bookmarkStart w:name="z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проверяет полноту и корректность заполнения декларации в соответствии с нормами </w:t>
      </w:r>
      <w:r>
        <w:rPr>
          <w:rFonts w:ascii="Times New Roman"/>
          <w:b w:val="false"/>
          <w:i w:val="false"/>
          <w:color w:val="000000"/>
          <w:sz w:val="28"/>
        </w:rPr>
        <w:t>статьи 209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 </w:t>
      </w:r>
    </w:p>
    <w:bookmarkEnd w:id="29"/>
    <w:bookmarkStart w:name="z5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идентифицирует личность лица, подписавшего декларацию;</w:t>
      </w:r>
    </w:p>
    <w:bookmarkEnd w:id="30"/>
    <w:bookmarkStart w:name="z5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талон с отметкой о приеме декларации, ставит отметку о приеме на втором экземпляре декларации;</w:t>
      </w:r>
    </w:p>
    <w:bookmarkEnd w:id="31"/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отказывает в приеме декларации по основаниям, указанным в Правилах оказания государственной услуги.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финансов РК от 25.02.2021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Истребование от физических лиц документов, подлежащих получению из информационных систем, не допускается.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Персональные данные физических лиц, ставшие известными в процессе приема деклараций мобильной группе, не подлежат разглашению третьим лицам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мая 2013 года "О персональных данных и их защите".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Мобильная группа, ответственная за прием деклараций, доставляет в день приема декларации, поданные в явочном порядке на бумажном носителе, в орган государственных доходов и передает работнику, ответственному за обработку деклараций, в соответствии с реестром переданных деклараций физических лиц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Мобильная группа выдает результат оказания государственной услуги (справка физическому лицу о приеме декларации) физическому лицу, подавшему декларацию в явочном порядке на бумажном носителе, в последующий приезд мобильной группы в соответствующий населенный пункт, согласно утвержденному графику выездов (допускается доставка справки посредством почтовой связи с уведомлением).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Работник органа государственных доходов, ответственный за обработку деклараций, вводит информацию из деклараций в информационную систему органов государственных доходов "Сервисы обработки налоговой отчетности" и передает декларации на хранение в архив в течение срока, установленного Правилами оказания государственной услуги.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финансов РК от 25.02.2021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мобильными группами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физических лиц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Реестр переданных деклараций физических лиц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государственных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Мобильная группа органа государственных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(число, месяц, год) и время: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1217"/>
        <w:gridCol w:w="1597"/>
        <w:gridCol w:w="540"/>
        <w:gridCol w:w="879"/>
        <w:gridCol w:w="2573"/>
        <w:gridCol w:w="2456"/>
        <w:gridCol w:w="2498"/>
      </w:tblGrid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0"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физического лица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лицо/ представитель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дата выдачи справки о приеме декларации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передаваемых документов (деклараций)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(услуга оказана/отказ)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(количество записей):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Сдал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(если оно указано в документе, удостоверяющем личность)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работника, сдавшего декларации):       _______       _________       ________                                                                    (подпись)     (Дата сдачи)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Принял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(если оно указано в документе, удостоверяющем личность) ___________ 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работника, принявшего декларации):                               (подпись) (Дата приема)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