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02f3" w14:textId="6b50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января 2018 года № 47. Зарегистрирован в Министерстве юстиции Республики Казахстан 16 февраля 2018 года № 16377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августа 2013 года № 257 Ө "Об утверждении Правил выявления и создания объектов селекционно-генетического назначения" (зарегистрированный в Реестре государственной регистрации нормативных правовых актов № 8750, опубликованный 5 декабря 2013 года в газете "Казахстанская правда" № 330 (27604)):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выявления, создания и эксплуатации объектов селекционно-генетического назначения";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выявления, создания и эксплуатации объектов селекционно-генетического назначения.";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и создания объектов селекционно-генетического назначения, утвержденных указанным приказом: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выявления, создания и эксплуатации объектов селекционно-генетического назначения";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выявления, создания и эксплуатации объектов селекционно-генетического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Лесного Кодекса Республики Казахстан от 8 июля 2003 года и определяют порядок выявления, создания и эксплуатации объектов селекционно-генетического назначения.";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выявления, создания и эксплуатации объектов селекционно-генетического назначения";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6 следующего содержания: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Порядок эксплуатации объектов селекционно-генетического назначения.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необходимости архивы клонов плюсовых деревьев используются для получения семян лесных растений от контролируемого опыления с целью закладки испытательных лесных культур, а также заготовки небольших партий черенков для закладки ЛСП.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архивах клонов плюсовых деревьев удаляются те клоны, которые плохо развивались в испытательных лесных культурах, отдельные нецветущие и неплодоносящие фенотипы, поврежденные вредителями и болезнями. Извлечение неперспективных клонов производится до начала смыкания крон деревьев в зимний период.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лесных генетических резерватах на основе научных рекомендаций проводятся мероприятия, предусматривающие поддержание чистоты генофонда и его сохранение.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эксплуатации объектов селекционно-генетического назначения на территории государственного лесного фонда обеспечивается соблюдение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лесах, утвержденных приказом Министра сельского хозяйства Республики Казахстан от 23 октября 2015 года  № 18-02/942 (зарегистрированный в Реестре государственной регистрации нормативных правовых актов № 12351) и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лесах, утвержденных приказом Министра сельского хозяйства Республики Казахстан от 17 ноября 2015 года № 18-02/1003 (зарегистрированный в Реестре государственной регистрации нормативных правовых актов № 12394).".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августа 2013 года № 258-Ө "Об утверждении Правил выявления и создания объектов селекционно-семеноводческого назначения" (зарегистрированный в Реестре государственной регистрации нормативных правовых актов № 8751, опубликованный 5 декабря 2013 года в газете "Казахстанская правда" № 330 (27604)):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выявления, создания и эксплуатации объектов селекционно-семеноводческого назначения";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выявления, создания и эксплуатации объектов селекционно-семеноводческого назначения.";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и создания объектов селекционно-семеноводческого назначения, утвержденных указанным приказом: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Правил изложить в следующей редакции: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выявления, создания и эксплуатации объектов селекционно-семеноводческого назначения";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выявления, создания и эксплуатации объектов селекционно-семеноводческого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Лесного Кодекса Республики Казахстан от 8 июля 2003 года и определяют порядок выявления, создания и эксплуатации объектов селекционно-семеноводческого назначения на участках государственного лесного фонда.";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выявления и создания объектов селекционно-семеноводческого назначения";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эксплуатации объектов селекционно-семеноводческого назначения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организации планирования заготовки, переработки и хранения лесных семян с эксплуатацией объектов селекционно-семеноводческого назначения проводиться прогноз и учет урожая лесных семян.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Работы по прогнозу и учету урожая лесных семян на объектах селекционно-семеноводческого назначения проводятся раздельно по годам создания.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Прогноз ожидаемого урожая лесных семян ведется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заготовки, переработки, хранения и использования лесных семян и контроля за их качеством, утвержденным приказом Министра сельского хозяйства Республики Казахстан от 27 января 2015 года № 18-02/44 (зарегистрированный в Реестре государственной регистрации нормативных правовых актов № 10346).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Фенологические наблюдения, прогноз и учет урожая проводятся на пробных площадях размером 0,25-0,5 гектаров, которые закладываются на каждой категории объектов селекционно-семеноводческого назначения и размещаются так, чтобы они наиболее полно характеризовали плодоношение в различных местах заготовки.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пробную площадку заполняется карточка по форме, согласно приложению к настоящим Правилам.";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Правила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18-02/178 "Об утверждении Правил отпуска древесины на корню на участках государственного лесного фонда" (зарегистрированный в Реестре государственной регистрации нормативных правовых актов № 10679, опубликованный 24 апреля 2015 года в Информационно-правовой системе "Әділет"):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года, ПРИКАЗЫВАЮ:";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на участках государственного лесного фонда, утвержденных указанным приказом: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отпуска древесины на корню на участках государственного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Кодекс) и определяют порядок отпуска древесины на корню на участках государственного лесного фонда и формирования ежегодного объема рубок леса на территории государственного лесного фонда.";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Отпуск древесины в порядке рубок главного пользования, рубок промежуточного пользования и прочих рубок на участках государственного лесного фонда осуществляется в соответствии с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утвержденными приказом Министра сельского хозяйства Республики Казахстан от 30 июня 2015 года № 18-02/596 (зарегистрированный в Реестре государственной регистрации нормативных правовых актов № 11894) (далее – Правила рубок леса).";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Порядок исчисления и уплаты сумм платы за древесину, отпускаемую на корню,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кодекс).";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отпуска древесины на корню на участках государственного лесного фонда";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Государственные лесовладельцы формируют сводные материалы на ежегодный отпуск древесины на корню на основании заявок лесопользователей, имеющих право долгосрочного лесопользования, с включением в них собственных заявок на рубки главного, промежуточного пользования и прочие рубки.";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21-26 следующего содержании: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Объем отпуска древесины при проведении рубок главного пользования (лесосечный фонд), образуемый из запасов спелых древостоев.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древесины в порядке рубок главного пользования на участках государственного лесного фонда осуществляется в пределах расчетной лесосеки определяемой при проведении лесоустройства и утверждаемой ведомством уполномоченного органа в области лесного хозяйства (далее – ведомство).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Объем заготовки древесины при проведении рубок промежуточного пользования на участках государственного лесного фонда определяется по материалам лесоустройства, исходя из установленных норм рубок ухода за лесом, выборочных санитарных рубок, рубок, связанных с реконструкцией малоценных и теряющих защитные функции насаждений.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Объем заготовки древесины при прочих рубках на участках государственного лесного фонда определяется объемом работ по сплошным санитарным рубкам, расчистке лесных площадей под строительные объекты, прокладке просек и выполнению других лесохозяйственных мероприятий.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Санитарные рубки, не включенные в лесоустроительные проекты, назначаются по фактам возникновения ситуаций природного и антропогенного характера с обоснованием предлагаемых мероприятий в соответствии с Правилами рубок леса. 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Рубки, связанные с прокладкой просек и созданием противопожарных разрывов, назначаются по материалам лесоустройства и (или) генеральным планам противопожарного устройства лесов.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Местные исполнительные органы области (города республиканского значения, столицы) (далее – местные исполнительные органы) и государственные лесовладельцы обеспечивают достоверность формирования сводных материалов ежегодного объема рубок леса.";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формирования ежегодного объема рубок леса на территории государственного лесного фонда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Государственные лесовладельцы формируют сводные материалы ежегодного объема рубок леса (далее – сводные материалы) на основании материалов отвода лесосек, которые направляются в местные исполнительные органы в срок до 1 сентября года, предшествующего началу рубок леса. 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Сводные материалы, представляемые государственным лесовладельцем включают следующие документы: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в адрес местных исполнительных органов, подписанное первым руководителем или лицом его замещающим; 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сводная ведомость годичной лесосеки;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объемы заготовки древесины по видам рубок леса на участках государственного лесного фонда, осуществляемых государственными лесовладельцами по формам, согласно приложениям 1, 2, 3, 4 к настоящим Правилам;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осмотра или обследования комиссией, намеченных под выборочные санитарные рубки насаждений и средневзвешенный балл санитарного состояния древостоя,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рубок леса.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рассмотрения и утверждения объемов сплошных санитарных рубок, кроме материалов, указанных в пункте 28 настоящих Правил, представляются: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осмотра или обследования комиссией намеченных в рубку насаждений и средневзвешенный балл санитарного состояния древостоя,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рубок леса;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сводная ведомость пробных площадей, заложенных в насаждениях, потерявших биологическую устойчивость по форме, согласно приложению 5 к настоящим Правилам; 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сводная ведомость насаждений, требующих проведения сплошных санитарных рубок по форме, согласно приложению 6 к настоящим Правилам;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выкопировку из планшета на участки, намеченные под сплошные санитарные рубки, с указанием выделов, их площади и с нанесением пробных площадей; 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 о лесном пожаре.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рассмотрения и утверждения объемов прочих рубок, рубок, связанных с реконструкцией малоценных и теряющих защитные, водоохранные и другие экологические функции насаждений в следующих категориях государственного лесного фонда, указанные рубки проводятся только по разрешению уполномоченного органа при наличии положительного заключения государственной экологической экспертизы: 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особо охраняемые лесные территории, в том числе: 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природных заповедников; 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национальных природных парков; 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природных резерватов; 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региональных природных парков; 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заповедных зон; 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лесные памятники природы;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леса, имеющие научное значение, включая лесные генетические резерваты;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ценные лесные массивы;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орехопромысловые зоны;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лесоплодовые насаждения; 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субальпийские леса; 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защитные лесные полосы; 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городские леса; 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зеленые зоны населенных пунктов и лечебно-оздоровительных учреждений; 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противоэрозионные леса; 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запретные полосы лесов по берегам рек, озер, водохранилищ, каналов и других водных объектов. 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и государственные лесовладельцы до 20 сентября года, предшествующего началу рубок леса, направляет материалы, в разрезе государственных лесовладельцев и филиалов, в территориальный орган ведомства (далее – территориальный орган) для проверки.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Материалы, представляемые местными исполнительными органами и государственными лесовладельцами в территориальный орган, содержат: 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письмо, подписанное первым руководителем или лицом его замещающим;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заготовки древесины по видам рубок леса на участках государственного лесного фонда, представляемые по формам, согласно приложениям 1, 2, 3, 4 к настоящим Правилам; 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материалы по сплошным санитарным рубкам, представляемые в соответствии с пунктом 29 настоящих Правил. 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Территориальный орган проводит проверку представленных материалов ежегодного объема рубок леса и в срок до 25 октября года, предшествующего началу рубок леса, представляет сводные материалы в ведомство.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материалы, представляемые территориальным органом, включают следующие документы: 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в адрес ведомства, подписанное первым руководителем или лицом его замещающим;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заготовки древесины по видам рубок леса на участках государственного лесного фонда предоставляются по формам, согласно приложениям 1, 2, 3, 4 к настоящим Правилам; 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по сплошным санитарным рубкам представляются в соответствии с пунктом 29 настоящих Правил.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Объемы рубок главного, промежуточного пользования, прочих рубок в разрезе государственных лесовладельцев и филиалов утверждаются ведомством один раз в год, в срок до 25 декабря года, предшествующего началу рубок леса. Корректировка объемов рубок леса проводится один раз в год по итогам первого полугодия.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Территориальными органами объемы рубок леса доводятся до 1 января года до государственных лесовладельцев.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несоответствии представленных материалов настоящим Правилам, материалы об устранении замечании возвращаются ведомством в местные исполнительные органы и государственным лесовладельцам для доработки. 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Доработанные материалы представляются повторно в течение 10 рабочих дней с даты направления их ведомством в местные исполнительные органы и государственным лесовладельцам.";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2, 3, 4, 5, 6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18-02/908 "Об утверждении Правил пользования участками государственного лесного фонда для научно-исследовательских целей" (зарегистрированный в Реестре государственной регистрации нормативных правовых актов № 12266, опубликованный 26 ноября 2015 года в Информационно-правовой системе "Әділет"):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участками государственного лесного фонда для научно-исследовательских целей, утвержденных указанным приказом: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Виды (стационарные, полевые, маршрутные), специфика (ботаническая, лесоводственная, почвенная и другие), сроки начала и окончания работ, маршруты научных исследований, места и объемы закладки экспериментальных объектов, ограничения или запрещения других видов лесных пользовании с указанием площади участков государственного лесного фонда, где устанавливается специальный режим пользования, виды и сроки ограничений, другие условия проведения указанных работ определяются договорами долгосрочного и краткосрочного лесопользования, заключаемого между государственным лесовладельцем и лесопользователем, и (или) лесным билетом.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научно-исследовательских работ государственные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Лесная продукция (древесина, плоды и семена, черенки, сеянцы, саженцы, пищевое, лекарственное и техническое сырье), полученная при пользовании участками государственного лесного фонда для научно-исследовательских целей, является собственностью государственных лесовладельцев, за исключением той части, которая необходима для выполнения научно-исследовательских работ. Перечень и объем ее устанавливаются исходя из программы и методики исследований, и указываются в договорах долгосрочного и краткосрочного лесопользования на участках государственного лесного фонда и (или) лесном билете.".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выявления, 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селекционно-семеноводческого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КАРТОЧКА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лесовладелец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Карточка пробной площади для проведения фенологических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(древесная порода)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Местонахождение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Лесничество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Квартал № ___________________ Выдел 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лесосеменного объекта__________________________________________________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закладки__________________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участка_______________, гектар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Характеристика выдела: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Рельеф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Тип лесорастительных условий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Почва и почвообразующая порода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 насаждения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 бонитета главной породы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Господствующая форма (фенологическая, морфологическая) главной породы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Санитарное и лесопатологическое состояние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Характеристика наблюдаемого вида (возраст, средний диаметр, средняя высота):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заготовки древесины на 20___ год, при проведении рубок главного пользования на участках государственного лесного фонда, осуществляемых государственными лесовладельцами, находящимися в ведении ______________________________ области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числителе площадь, гектар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знаменателе запас, кубических метров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2123"/>
        <w:gridCol w:w="2124"/>
        <w:gridCol w:w="2124"/>
        <w:gridCol w:w="1977"/>
      </w:tblGrid>
      <w:tr>
        <w:trPr>
          <w:trHeight w:val="30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3"/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заготовки древесины при проведении рубок главного пользования по группам пород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мягколиственные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твердолиственные, саксаул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государственного лесного фонда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2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заготовки древесины на 20__ год, при проведении рубок ухода за лесом на участках государственного лесного фонда, осуществляемых государственными лесовладельцами, находящимися в ведении __________________________________область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числителе площадь, гектар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знаменателе запас, кубических метров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лесовладельца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заготовки древесины при проведении рубок ухода за лесом по группам пород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государственного лесного фонда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99"/>
        <w:gridCol w:w="999"/>
        <w:gridCol w:w="1550"/>
        <w:gridCol w:w="1550"/>
        <w:gridCol w:w="1550"/>
        <w:gridCol w:w="1551"/>
        <w:gridCol w:w="1551"/>
        <w:gridCol w:w="15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заготовки древесины при проведении рубок ухода за лесом по группам пород</w:t>
            </w:r>
          </w:p>
          <w:bookmarkEnd w:id="133"/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мягколиственные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</w:t>
            </w:r>
          </w:p>
          <w:bookmarkEnd w:id="13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государственного лесного фонда</w:t>
            </w:r>
          </w:p>
          <w:bookmarkEnd w:id="137"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заготовки древесины на 20____ год, при проведении выборочных санитарных рубок на участках государственного лесного фонда, осуществляемых государственными лесовладельцами, находящимися в ведении _______________________________ область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числителе площадь, гектар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знаменателе запас, кубических метров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2123"/>
        <w:gridCol w:w="2124"/>
        <w:gridCol w:w="2124"/>
        <w:gridCol w:w="1977"/>
      </w:tblGrid>
      <w:tr>
        <w:trPr>
          <w:trHeight w:val="30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лесовладельца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заготовки древесины при проведении выборочных санитарных рубок по группам пород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мягколиственные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государственного лесного фонда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4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заготовки древесины на 20___ год, при проведении прочих рубок на участках государственного лесного фонда, осуществляемых государственными лесовладельцами, находящимися в ведении ______________________________ области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числителе площадь, гектар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знаменателе запас, кубических метров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лесовладельца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заготовки древесины при проведении прочих рубок по группам пород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мягколиственные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государственного лесного фонда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сплошные санитарные рубки</w:t>
            </w:r>
          </w:p>
          <w:bookmarkEnd w:id="14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расчистки лесных площадей в связи со строительством гидроузлов, трубопроводов, дорог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расчистки лесных площадей при прокладке просек, создании противопожарных разрывов</w:t>
            </w:r>
          </w:p>
          <w:bookmarkEnd w:id="1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ликвидной захламленности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пробных площадей, заложенных в насаждениях, потерявших биологическую устойчивость по 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(государственный лесовладелец)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 области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401"/>
        <w:gridCol w:w="1401"/>
        <w:gridCol w:w="1401"/>
        <w:gridCol w:w="2569"/>
        <w:gridCol w:w="4128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Лесничество</w:t>
            </w:r>
          </w:p>
          <w:bookmarkEnd w:id="1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пробной площади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выдела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деревьев на пробе, штук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ослабления древостоя с указанием названий преобладающих вредителей и болезней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1"/>
        <w:gridCol w:w="1314"/>
        <w:gridCol w:w="1725"/>
        <w:gridCol w:w="1794"/>
        <w:gridCol w:w="1725"/>
        <w:gridCol w:w="1794"/>
        <w:gridCol w:w="17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деревьев 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в проценте от общего количества на пробе</w:t>
            </w:r>
          </w:p>
          <w:bookmarkEnd w:id="160"/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рубке, процент</w:t>
            </w:r>
          </w:p>
          <w:bookmarkEnd w:id="161"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6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отпуска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корню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насаждений, требующих сплошных санитарных рубок по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(государственный лесовладелец)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 области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91"/>
        <w:gridCol w:w="1495"/>
        <w:gridCol w:w="1491"/>
        <w:gridCol w:w="2118"/>
        <w:gridCol w:w="1492"/>
        <w:gridCol w:w="1492"/>
        <w:gridCol w:w="1493"/>
      </w:tblGrid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Лесничество</w:t>
            </w:r>
          </w:p>
          <w:bookmarkEnd w:id="165"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таксационная характеристика выдела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таксационная характеристика выдела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древесины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леса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возобновления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ослабления древостоя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высота, метр</w:t>
            </w:r>
          </w:p>
          <w:bookmarkEnd w:id="168"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диаметр, сантиметр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выделе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- ликвидной древесины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высота,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9"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лесовладельца:</w:t>
      </w:r>
    </w:p>
    <w:bookmarkEnd w:id="170"/>
    <w:bookmarkStart w:name="z22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Инженер-лесопатолог (специалист по лесозащите).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