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691a" w14:textId="fa46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сельского хозяйства Республики Казахстан от 19 октября 2012 года № 17-02/532 "Об утверждении Правил проведения инвентаризации лесных культур, питомников,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26 января 2018 года № 46. Зарегистрирован в Министерстве юстиции Республики Казахстан 20 февраля 2018 года № 16391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19 октября 2012 года № 17-02/532 "Об утверждении Правил проведения инвентаризации лесных культур, питомников,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фонде" (зарегистрирован в Реестре государственной регистрации нормативных правовых актов под № 8095, опубликован в газете "Казахстанская правда" от 19 января 2013 года, 24 января 2013 года 29 января 2013 года, № 20-21 (27294-27295), 26-27 (27300-27301), 32-33 (27306-27307)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инвентаризации лесных культур, питомников,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При не достижении нормативной приживаемости лесных культур по вине лесовладельца, они подлежат дополнению за счет средств данного лесовладельца.";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"54. По основным параметрам (возраст, высота, толщина у корневой шейки) стандартный посадочный материал должен соответствовать требованиям,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использования, перемещения семян и посадочного материала для воспроизводства лесов и лесоразведения, утвержденных приказом Министра сельского хозяйства Республики Казахстан от 7 октября 2015 года № 18-02/897 (зарегистрированный в Реестре государственной регистрации нормативных правовых актов № 12249) (далее – Требования).";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регистрации настоящего приказа в Департамент юридической службы Министерства сельского хозяйства Республики Казахстан сведений об исполнении мероприятий, предусмотренных подпунктами 1), 2), 3) и 4) настоящего пункта.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 – 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культур, питомников, площадей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проведенными мерами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естественному возобновлению леса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оставленных под естественное заращивание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лесном фонде</w:t>
            </w:r>
            <w:r>
              <w:br/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Нормативная приживаемость и сохранность лесных культур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5223"/>
        <w:gridCol w:w="4326"/>
      </w:tblGrid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Приживаемость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сохранность лесных культур, %
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а также зеленая зона вокруг города Астаны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