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3fee" w14:textId="2a33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21 июля 2015 года № 5-2/673 "Об утверждении регламента государственной услуги "Субсидирование развития систем управления производством сельскохозяйственной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 февраля 2018 года № 57. Зарегистрирован в Министерстве юстиции Республики Казахстан 20 февраля 2018 года № 16400. Утратил силу приказом Министра сельского хозяйства Республики Казахстан от 15 июня 2021 года № 185.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15.06.2021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июля 2015 года № 5-2/673 "Об утверждении регламента государственной услуги "Субсидирование развития систем управления производством сельскохозяйственной продукции" (зарегистрированный в Реестре государственной регистрации нормативных правовых актов № 11938, опубликованный 17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систем управления производством сельскохозяйственной продукции",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оказывается Министерством сельского хозяйства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развития систем управления производством сельскохозяйственной продукции" (далее – Стандарт), утвержденного приказом исполняющего обязанности Министра сельского хозяйства Республики Казахстан от 30 апреля 2015 года № 5-2/389 (зарегистрированный в Реестре государственной регистрации нормативных правовых актов № 11345).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 заявки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- Государственная корпорация).";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уведомление о предоставлении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Содержание каждой процедуры (действия), входящей в состав оказания государственной услуги, длительность выполнения: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секретарь Комиссии по рассмотрению документов субъектов агропромышленного комплекса и распределению субсидий (далее – Комиссия) ответственный за прием и регистрацию документов на субсидирование затрат субъекта агропромышленного комплекса по развитию системы управления с момента предоставления Государственной корпорацией заявки в течение 15 (пятнадцати) минут осуществляет прием и регистрацию заявки в журнале регистрации заявок на субсидирование затрат субъекта агропромышленного комплекса по развитию системы управления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регистрация документов в журнале регистрации заявок на субсидирование затрат субъекта агропромышленного комплекса по развитию системы управления представленных Государственной корпорацией;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секретарь Комиссии в течение 1 (одного) рабочего дня направляет документы на рассмотрение Комиссии. Комиссия в течение 4 (четырех) рабочих дней рассматривает и проверяет заявку на предмет соответствия условиям, по результатом которого составляется протокол Комиссии.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составления протокола Комиссии, в случае положительного решения в предоставлении субсидии услугополучателю секретарь Комиссии направляет уведомление в структурное подразделение, ответственное за планирование и исполнение бюджетной программы (подпрограммы) для дальнейшего формирование ведомости на выплату субсидий.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подразделение, ответственное за планирование и исполнение бюджетной программы (подпрограммы) в течение 7 (семи) рабочих дней формирует и направляет на утверждение руководителю бюджетной программы ведомости на выплату субсидий в двух экземплярах.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в течение 5 (пяти) рабочих дней со дня составления протокола письменно уведомляет Государственную корпорацию о результатах рассмотрения заявок посредством почты.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протокол заседания Комиссии;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руководителем бюджетной программы ведомости на выплату субсидий в течение 3 (трех) рабочих дней со дня окончания формирования ведомости на выплату субсидий.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утвержденная ведомость на выплату субсидий;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структурным подразделением, ответственным за бухгалтерский учет в территориальное подразделение казначейства счетов к оплате в течение 3 (трех) рабочих дней после утверждения ведомости на выплату субсидий.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в территориальное подразделение казначейства счетов к оплате.";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Описание последовательности процедур (действий) между структурными подразделениями (работниками) услугодателя: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 секретарем Комиссии до дня завершения срока принятия документов, представленных Государственной корпорацией;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документов на рассмотрение Комиссии в течение 1 (одного) рабочего дня секретарем Комиссии;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Комиссией документов услугополучателя в течение 4 (четырех) рабочих дней со дня завершения срока принятия документов;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ведомости на выплату субсидий в течение 7 (семи) рабочих дней;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уведомления в Государственную корпорацию о принятом решении в течение 5 (пяти) рабочих дней посредством почты;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ведомости на выплату субсидий в течение 3 (трех) рабочих дней со дня окончания формирования ведомостей на выплату субсидий;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структурным подразделением, ответственным за бухгалтерский учет в территориальное подразделение казначейства счетов к оплате в течение 3 (трех) рабочих дней после утверждения ведомости на выплату субсидий.";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порядка обращения и последовательности процедур (действий) услугодателя и услугополучателя при оказании государственной услуги через Государственную корпорацию: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(оператор) операционного зала Государственной корпорации осуществляет прием и проверку документов, представленных услугополучателем, их регистрацию в день поступления документов в течение 15 (пятнадцати) минут.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проверка пакета документов и регистрация заявления работником (оператором) Государственной корпорации;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(оператор) операционного зала Государственной корпорации документы принятые от услугополучателя передает работнику (специалисту) накопительного отдела Государственной корпорации в день поступления документов в течение 15 (пятнадцати) минут.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работником (оператором) Государственной корпорации документов в накопительный отдел Государственной корпорации;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(специалист) накопительного отдела Государственной корпорации подготавливает документы в день их поступления и обеспечивает направление документов услугодателю в бумажном виде через почтовую связь в течение 3 (трех) рабочих дней. День приема документов в срок оказания государственной услуги не входит.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канцелярией Государственной корпорации документов услугодателю;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со дня составления протокола Комиссии в течение 2 (двух) рабочих дней готовит результат оказания государственной услуги и обеспечивает направление в Государственную корпорацию результата оказания государственной услуги через почтовую связь в течение 3 (трех) рабочих дней.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рассмотрение документов услугодателем и направление результата государственной услуги в Государственную корпорацию;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расписки и при предъявлении документа, удостоверяющего личность работник накопительного отдела Государственной корпорации выдает услугополучателю результат оказания государственной услуги в течение 15 (пятнадцати) минут. В случае, если услугополучатель не обратился за результатом оказания государственной услуги в указанный срок, Государственная корпорация обеспечивает его хранение в течение одного месяца, после чего передает их услугодателю для дальнейшего хранения.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работником (оператором) Государственной корпорации услугополучателю результат оказания государственной услуги.";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сельского хозяйства Республики Казахстан обеспечить: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продукции"</w:t>
            </w:r>
          </w:p>
        </w:tc>
      </w:tr>
    </w:tbl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