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fc7e" w14:textId="d73f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свидетельства на возвращение"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7 февраля 2018 года № 11-1-4/38. Зарегистрирован в Министерстве юстиции Республики Казахстан 20 февраля 2018 года № 16401. Утратил силу приказом Министра иностранных дел Республики Казахстан от 14 мая 2020 года № 11-1-4/155.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14.05.2020 </w:t>
      </w:r>
      <w:r>
        <w:rPr>
          <w:rFonts w:ascii="Times New Roman"/>
          <w:b w:val="false"/>
          <w:i w:val="false"/>
          <w:color w:val="ff0000"/>
          <w:sz w:val="28"/>
        </w:rPr>
        <w:t>№ 11-1-4/155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свидетельства на возвращение".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иностранных дел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 выполнении мероприятий, предусмотренных в подпунктах 1), 2), 3),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иностранных дел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11-1-4/38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"Оформление свидетельства на возвращение"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"Оформление свидетельства на возвращение" (далее – государственная услуга) оказывается загранучреждениями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свидетельства на возвращение", утвержденного приказом Министра иностранных дел Республики Казахстан от 15 сентября 2017 года № 11-1-2/422 (зарегистрирован в Реестре государственной регистрации нормативных правовых актов № 15899) (далее – Стандарт).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услугодателя.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на возвращение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2013 года № 926 "Об утверждении Правил оформления, выдачи, замены, сдачи, изъятия и уничтожения свидетельства на возвращение и образца свидетельства на возвращение и требований к его защите", либо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 заявления услугополучателя либо его законного представителя с предоставлением документов, подтверждающих полномочия на представительство.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ее выполнения: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оригинала одного из документов, удостоверяющих личность: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1 – прием, рассмотрение, проверка документов услугодателем – 1 (один) рабочий день;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2 – оформление и выдача услугополучателю свидетельства на возвращение либо мотивированного ответа об отказе в оказании государственной услуги – 1 (один) рабочий день;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оригинала одного из документов, удостоверяющих личность: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1 – прием, рассмотрение, проверка документов услугодателем – 1 (один) рабочий день;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2 – направление письменного запроса в Министерство внутренних дел Республики Казахстан (далее – МВД) – 2 (два) рабочих дня;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3 – рассмотрение документов, подготовка письма о результате рассмотрения заявления услугополучателя и дальнейшее его направление услугодателю, осуществляемое МВД – 5 (пять) рабочих дней;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процесс 4 – оформление и выдача услугополучателю свидетельства на возвращение либо мотивированного ответа об отказе в оказании государственной услуги – 2 (два) рабочих дня.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оригинала одного из документов, удостоверяющих личность: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процедуре (действию) 1 – отметка о принятии документов на копии заявления;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процедуре (действию) 2 – выдача свидетельства на возвращение либо мотивированного ответа об отказе в оказании государственной услуги;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оригинала одного из документов, удостоверяющих личность: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процедуре (действию) 1 – отметка о принятии документов на копии заявления;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процедуре (действию) 2 – письмо услугодателя в МВД;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процедуре (действию) 3 – письмо МВД услугодателю;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процедуре (действию) 4 – выдача свидетельства на возвращение либо мотивированного ответа об отказе в оказании государственной услуги.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процессе оказания государственной услуги участвуют следующие лица: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консульское должностное лицо услугодателя;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МВД.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(действий), необходимых для оказания государственной услуги: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оригинала одного из документов, удостоверяющих личность: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консульское должностное лицо услугодателя осуществляет прием, рассмотрение и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 (один) рабочий день;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услугодателя оформляет и выдает услугополучателю свидетельство на возвращение – 1 (один) рабочий день;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оригинала одного из документов, удостоверяющих личность: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консульское должностное лицо услугодателя осуществляет прием, рассмотрение и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 (один) рабочий день;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консульское должностное лицо услугодателя направляет письменный запрос в МВД – 2 (два) рабочих дня;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МВД рассматривает поступившие документы услугополучателя, по результатам рассмотрения документов, должностное лицо МВД готовит письмо и направляет его услугодателю – 5 (пять) рабочих дней;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услугодателя после получения письма МВД оформляет и выдает услугополучателю свидетельство на возвращение – 2 (два) рабочих дня.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свидетельства на возвращение"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 бизнес-процессов оказания государственной услуги</w:t>
            </w:r>
          </w:p>
        </w:tc>
      </w:tr>
    </w:tbl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оригинала одного из документов, удостоверяющих личность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8420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927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838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процедуры (действия) услугополучателя и (или) с структурно-функциональной единицы (СФЕ);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863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оригинала одного из документов, удостоверяющих личность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921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927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838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процедуры (действия) услугополучателя и (или) структурно-функциональной единицы (СФЕ);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863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