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95c2" w14:textId="ba89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Правил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30 января 2018 года № 85 и Председателя Комитета национальной безопасности Республики Казахстан от 6 февраля 2018 года № 5 нс. Зарегистрирован в Министерстве юстиции Республики Казахстан 22 февраля 2018 года № 16413.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13.05.2021 № 450 и Председателя Комитета национальной безопасности РК от 17.05.2021 № 55/қе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442 Кодекса Республики Казахстан от 25 декабря 2017 года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13.05.2021 № 450 и Председателя Комитета национальной безопасности РК от 17.05.2021 № 55/қе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мая 2013 года № 224 и Председателя Комитета национальной безопасности Республики Казахстан от 2 мая 2013 года № 219 "Об утверждении формы и Правил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Казахстан" (зарегистрированный в Реестре государственной регистрации нормативных правовых актов под № 8495, опубликованный 20 июня 2013 года в газете "Юридическая газета" № 90 (2465)).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законодательном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финансов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 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Председатель Комитета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национальной безопасности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______________К. Масимов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2018 года № 85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5 нс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прохождении государственного контроля, выдаваемый структурными подразделениями территориального подразделения Пограничной службы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13.05.2021 № 450 и Председателя Комитета национальной безопасности РК от 17.05.2021 № 55/қе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28"/>
        <w:gridCol w:w="1834"/>
        <w:gridCol w:w="778"/>
        <w:gridCol w:w="781"/>
        <w:gridCol w:w="847"/>
        <w:gridCol w:w="847"/>
        <w:gridCol w:w="851"/>
        <w:gridCol w:w="853"/>
        <w:gridCol w:w="554"/>
        <w:gridCol w:w="563"/>
        <w:gridCol w:w="565"/>
        <w:gridCol w:w="565"/>
        <w:gridCol w:w="565"/>
        <w:gridCol w:w="569"/>
      </w:tblGrid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пересечения Государственной границы Республики Казахстан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_____20___года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М.Ш. * 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(укажите в соответствующей ячейке)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принадлежность АТС (укажите в соответствующей ячейке)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государство_______________________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государственного регистрационного номерного знака АТС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________________________________________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государственного регистрационного номерного знака прицепа АТС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__________________________________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лица, ответственного за импортируемый товар либо лица, заполнившего талон ** </w:t>
            </w:r>
          </w:p>
        </w:tc>
        <w:tc>
          <w:tcPr>
            <w:tcW w:w="1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юридических лиц, импортирующих товары</w:t>
            </w:r>
          </w:p>
        </w:tc>
        <w:tc>
          <w:tcPr>
            <w:tcW w:w="1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лица, заполнившего талон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_______________________/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АТС – автотранспортное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– бизнес-идентификационный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 – индивидуальный идентификационный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М.Ш. – место штампа.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место штампа структурного подразделения территориального подразделения Пограничной службы Комитета национальной безопасности Республики Казахстан с указанием наименования автомобильного пункта пропуска и даты пересечения Государственной границы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лицом, заполнившим талон от имени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2018 года № 85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5 нс</w:t>
            </w:r>
          </w:p>
        </w:tc>
      </w:tr>
    </w:tbl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13.05.2021 № 450 и Председателя Комитета национальной безопасности РК от 17.05.2021 № 55/қе (вводится в действие по истечении десяти календарных дней после дня его первого официального опубликования).</w:t>
      </w:r>
    </w:p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 (далее – талон),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442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 (далее – структурные подразделения территориальных подразделений Пограничной службы).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пересечения Государственной границы Республики Казахстан определяется на основании талона. 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совершения облагаемого импорта является дата принятия налогоплательщиком на учет импортированных товаров, а именно, при перевозке товаров в международном автомобильном сообщении – дата пересечения Государственной границы Республики Казахстан.</w:t>
      </w:r>
    </w:p>
    <w:bookmarkEnd w:id="16"/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талона производится структурными подразделениями территориального подразделения Пограничной службы в ходе осуществления государственного контроля при пересечении Государственной границы Республики Казахстан перевозчиком или лицом, ответственным за товар, при перевозке товаров в международном автомобильном сообщении.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Талон заполняется в одном экземпляре перевозчиком или лицом, ответственным за товар, в автомобильных пунктах пропуска. 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заполнения талона перевозчиком или лицом, ответственным за товар, в талоне проставляется штамп структурного подразделения территориального подразделения Пограничной службы с указанием наименования автомобильного пункта пропуска и даты пересечения автотранспортного средства Государственной границы Республики Казахстан.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товар принадлежит нескольким налогоплательщикам, перевозчик или лицо, ответственное за товар, оригинал талона передает налогоплательщику при первой доставке товара, остальным налогоплательщикам передает копии талона.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талонами структурных подразделений территориальных подразделений Пограничной службы в автомобильных пунктах пропуска осуществляется органами государственных доходов.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