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18a24" w14:textId="8018a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подтверждения органами государственных доходов факта уплаты налога на добавленную стоимость по импортированным товарам и акциза по импортированным подакцизным товарам с территории государств-членов Евразийского экономического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6 февраля 2018 года № 134. Зарегистрирован в Министерстве юстиции Республики Казахстан 26 февраля 2018 года № 16428. Утратил силу приказом Министра финансов Республики Казахстан от 4 мая 2021 года № 425.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04.05.2021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456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475 Кодекса Республики Казахстан от 25 декабря 2017 года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подтверждения органами государственных доходов факта уплаты налога на добавленную стоимость по импортированным товарам и акциза по импортированным подакцизным товарам с территории государств-членов Евразийского экономического союза.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15 января 2015 года № 27 "Об утверждении Правил подтверждения органами государственных доходов факта уплаты налога на добавленную стоимость по импортированным товарам и акциза по импортированным подакцизным товарам с территории государств-членов Таможенного союза либо мотивированного отказа в подтверждении" (зарегистрированный в Реестре государственной регистрации нормативных правовых актов под № 10311, опубликованный 13 марта 2015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Комитету государственных доходов Министерства финансов Республики Казахстан (Тенгебаев А.М.) в установленном законодательном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в течении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размещение настоящего приказа на интернет-ресурсе Министерства финансов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2018 года № 134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подтверждения органами государственных доходов факта уплаты налога на добавленную стоимость по импортированным товарам и акциза по импортированным подакцизным товарам с территории государств-членов Евразийского экономического союза 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подтверждения органами государственных доходов факта уплаты налога на добавленную стоимость по импортированным товарам и акциза по импортированным подакцизным товарам с территории государств-членов Евразийского экономического союза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456 и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475 Кодекса Республики Казахстан от 25 декабря 2017 года "О налогах и других обязательных платежах в бюджет" (Налоговый кодекс) и определяют порядок подтверждения органами государственных доходов факта уплаты налога на добавленную стоимость по импортированным товарам и акциза по импортированным подакцизным товарам с территории государств-членов Евразийского экономического союза (далее – косвенные налоги) в заявлениях о ввозе товаров и уплате косвенных налогов (далее – Заявление).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Подача Заявления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456 Налогового кодекса на бумажном носителе (в четырех экземплярах) и в электронном виде, заверенном электронной цифровой подписью, либо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456 Налогового кодекса в электронном виде, заверенном электронной цифровой подписью.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подтверждения органами государственных доходов факта уплаты налога на добавленную стоимость по импортированным товарам и акциза по импортированным подакцизным товарам с территории государств-членов Евразийского экономического союза 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Подтверждение факта уплаты косвенных налогов в Заявлениях, представленных на бумажном носителе (в четырех экземплярах) и в электронном виде либо мотивированного отказа в таком подтверждении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Подтверждение органами государственных доходов факта уплаты косвенных налогов в Заявлениях, представленных на бумажном носителе (в четырех экземплярах) и в электронном виде, заверенных электронной цифровой подписью, производится в течение десяти рабочих дней со дня поступления Заявления на бумажном носителе и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456 Налогового кодекса, путем проставления соответствующей отметки на четырех экземплярах Заявления.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4. Отметка о подтверждении факта уплаты косвенных налогов проставляется во втором разделе Заявления и заверяется: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подписью должностного лица, проставившего отметку, с указанием его фамилии, имени и отчества (при его наличии), даты проставления отметки;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подписью руководителя (заместителя руководителя) органа государственных доходов, с указанием его фамилии, имени и отчества (при его наличии), даты подписи;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печатью органа государственных доходов с указанием его наименования.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Один экземпляр Заявления остается в органе государственных доходов, три экземпляра с отметкой возвращаются налогоплательщику либо его представителю.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При этом налогоплательщик либо его представитель получают соответствующие три экземпляра Заявления под роспись в Журнале регистрации заявлений о ввозе товаров и уплате косвенных налогов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6. Отказ в подтверждении факта уплаты косвенных налогов производится органом государственных доходов в течение десяти рабочих дней со дня поступления Заявления на бумажном носителе путем направления налогоплательщику мотивированного отказа в подтверждении факта уплаты налога на добавленную стоимость по импортированным товарам и акциза по импортированным подакцизным товарам с территории государств-членов Евразийского экономического союза на бумажном носителе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В мотивированном отказе указываются выявленные несоответствия (нарушения), а также необходимость отзыва представленного Заявления и представления нового Заявления.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Мотивированный отказ распечатывается в двух экземплярах, один экземпляр которого остается в органе государственных доходов, второй экземпляр мотивированного отказа с тремя экземплярами Заявления вручается налогоплательщику либо его представителю.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Мотивированный отказ в подтверждении факта уплаты косвенных налогов осуществляется в случаях: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установления несоответствия сведений, указанных в Заявлении, сведениям, содержащимся в представленной декларации по косвенным налогам по импортированным товарам, в том числе несоответствия суммы косвенных налогов, исчисленной к уплате по декларации по косвенным налогам по импортированным товарам, сумме косвенных налогов, исчисленной в Заявлении;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2) установления несоответствия сведений, указанных в Заявлении, сведениям, содержащимся в представленных налогоплательщиком документах,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456 Налогового кодекса;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несоответствия данных, указанных в Заявлении, представленном на бумажном носителе, данным Заявления, представленному в электронном виде, заверенному электронной цифровой подписью налогоплательщика;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неуплаты, а также уплаты не в полном объеме исчисленных сумм косвенных налогов, указанных в Заявлении, представленном одновременно с декларацией по косвенным налогам по импортированным товарам;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занижения размера облагаемого импорта и (или) сумм косвенных налогов по импортированным товарам, в связи с которым осуществляется корректировка размера облагаемого импорта;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несоответствия количества Заявлений, представленных на бумажном носителе, количеству Заявлений, отраженных в реестре заявлений о ввозе товаров и уплате косвенных налогов, являющемся приложением к декларации по косвенным налогам по импортированным товарам;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7) заполнения Заявления не в соответствии с Правилами заполнения и представления заявления о ввозе товаров и уплате косвенных налогов, согласно приложению 2 к Протоколу об обмене информацией в электронном виде между налоговыми органами государств-членов Евразийского экономического союза об уплаченных суммах косвенных налогов, подписанному 11 декабря 2009 года;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8) непредставления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456 Налогового кодекса.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случае выявления вышеуказанных нарушений в одном из Заявлений, представленных одновременно с декларацией по косвенным налогам, мотивированный отказ в подтверждении факта уплаты косвенных налогов производится только по тем Заявлениям, по которым выявлены нарушения.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При этом Заявления, представленные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458 Налогового кодекса, отражаются в дополнительной декларации по косвенным налогам по импортированным товарам.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Подтверждение факта уплаты косвенных налогов в Заявлениях, представленных в электронном виде, либо мотивированный отказ в таком подтверждении мотивированного отказа в таком подтверждении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Подтверждение органами государственных доходов факта уплаты косвенных налогов по Заявлениям, представленным в электронном виде, заверенным электронной цифровой подписью,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456 Налогового кодекса, производится в течение десяти рабочих дней со дня его поступления путем направления налогоплательщику уведомления о подтверждении в электронном виде, заверенном электронной цифровой подписью должностного лица,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9. Отказ в подтверждении факта уплаты косвенных налогов производится органом государственных доходов в течение десяти рабочих дней со дня поступления Заявления в электронном виде, заверенном электронной цифровой подписью, путем направления налогоплательщику мотивированного отказа в подтверждении факта уплаты налога на добавленную стоимость по импортированным товарам и акциза по импортированным подакцизным товарам с территории государств-членов Евразийского экономического союза, заверенного электронной цифровой подписью должностного лица,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В мотивированном отказе указываются выявленные несоответствия (нарушения), а также необходимость отзыва представленного Заявления и представления нового Заявления.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10. Мотивированный отказ в подтверждении факта уплаты косвенных налогов осуществляется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настоящих Правил.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случае их выявления в одном из Заявлений, представленных одновременно с декларацией по косвенным налогам, мотивированный отказ в подтверждении факта уплаты косвенных налогов производится только по тем Заявлениям, по которым выявлены нарушения.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При этом Заявления, представленные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458 Налогового кодекса, отражаются в дополнительной декларации по косвенным налогам по импортированным товарам.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подтверждения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органами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доходов факта уплаты налога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добавленную стоимость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импортированным товарам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акциза по импортированным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подакцизным товарам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территории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либо мотивированного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в подтверждении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заявлений о ввозе товаров и уплате косвенных налогов 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901"/>
        <w:gridCol w:w="1770"/>
        <w:gridCol w:w="912"/>
        <w:gridCol w:w="427"/>
        <w:gridCol w:w="2286"/>
        <w:gridCol w:w="1258"/>
        <w:gridCol w:w="1020"/>
        <w:gridCol w:w="427"/>
        <w:gridCol w:w="427"/>
        <w:gridCol w:w="427"/>
        <w:gridCol w:w="427"/>
        <w:gridCol w:w="427"/>
        <w:gridCol w:w="427"/>
        <w:gridCol w:w="428"/>
        <w:gridCol w:w="428"/>
      </w:tblGrid>
      <w:tr>
        <w:trPr/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  <w:bookmarkEnd w:id="42"/>
        </w:tc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представления Заявления в орган государственных доходов</w:t>
            </w:r>
          </w:p>
        </w:tc>
        <w:tc>
          <w:tcPr>
            <w:tcW w:w="1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(Ф.И.О.) (при его наличии) налогоплательщика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БИН/ИИН….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заявления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должностного лица органа государственных доходов, осуществившего регистрацию Заявления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должностного лица органа государственных доходов, осуществившего регистрацию Заявления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проставления отметки органа государственных доходов на Заявлении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1173"/>
        <w:gridCol w:w="3090"/>
        <w:gridCol w:w="1831"/>
        <w:gridCol w:w="3622"/>
        <w:gridCol w:w="183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на руки (направления по почте) трех экземпляров Заявления</w:t>
            </w:r>
          </w:p>
          <w:bookmarkEnd w:id="45"/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лица, получившего три экземпляра Заявления с отметкой органа государственных доходов</w:t>
            </w:r>
          </w:p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получившего три экземпляра Заявления с отметкой органа государственных доходов</w:t>
            </w:r>
          </w:p>
        </w:tc>
        <w:tc>
          <w:tcPr>
            <w:tcW w:w="3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должностного лица, проставившего отметку (подготовившего уведомление об отказе в проставлении отметки)</w:t>
            </w:r>
          </w:p>
        </w:tc>
        <w:tc>
          <w:tcPr>
            <w:tcW w:w="1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отправки налогоплательщику уведомления об отказе в проставлении отметки органа государственных доходов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вручено на руки</w:t>
            </w:r>
          </w:p>
          <w:bookmarkEnd w:id="46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по почте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7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подтверждения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органами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доходов факта уплаты налога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добавленную стоимость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импортированным товарам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акциза по импортированным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подакцизным товарам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территории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либо мотивированного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в подтверждении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Мотивированный отказ в подтверждении факта уплаты налога на добавленную стоимость по импортированным товарам и акциза по импортированным подакцизным товарам с территории государств-членов Евразийского экономического союза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456 Кодекса Республики Казахстан от 25 декабря 2017 года "О налогах и других обязательных платежах в бюджет" (Налоговый кодекс)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наименование государственного органа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уведомляет Вас __________________________________________________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фамилия, имя и отчество (при его наличии) или наименование налогоплательщика (налогового агента)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(ИИН) ____________________________________________________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об отказе в подтверждении факта уплаты косвенных налогов по Заявлению о ввозе товаров и уплате косвенных налогов (форма 328.00)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Номер и дата Заявления о ввозе товаров и уплате косвенных налогов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Номер _____________________ Дата __________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Регистрационный номер Заявления о ввозе товаров и уплате косвенных налогов _____________________________________________________________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Регистрационный номер Декларации по косвенным налогам по импортированным товарам ____________________________________________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Вид Декларации по косвенным налогам по импортированным товарам__________________________________________________________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Налоговый период: месяц __________ год _____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 следующим причинам (укажите Х в соответствующей ячейке):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4"/>
        <w:gridCol w:w="1526"/>
      </w:tblGrid>
      <w:tr>
        <w:trPr>
          <w:trHeight w:val="30" w:hRule="atLeast"/>
        </w:trPr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1) установления несоответствия сведений, указанных в Заявлении, сведениям, содержащимся в представленной декларации по косвенным налогам по импортированным товарам, в том числе несоответствия суммы косвенных налогов, исчисленной к уплате по декларации по косвенным налогам по импортированным товарам, сумме косвенных налогов, исчисленной в Заявлении</w:t>
            </w:r>
          </w:p>
          <w:bookmarkEnd w:id="64"/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429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установления несоответствия сведений, указанных в Заявлении, сведениям, содержащимся в представленных налогоплательщиком документах,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456 Налогового кодекса</w:t>
            </w:r>
          </w:p>
          <w:bookmarkEnd w:id="65"/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несоответствия данных, указанных в Заявлении, представленном на бумажном носителе, данным Заявления, представленному в электронном виде, заверенному электронной цифровой подписью</w:t>
            </w:r>
          </w:p>
          <w:bookmarkEnd w:id="66"/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429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неуплаты, а также уплаты не в полном объеме исчисленных сумм косвенных налогов, указанных в Заявлении, представленном одновременно с декларацией по косвенным налогам по импортированным товарам</w:t>
            </w:r>
          </w:p>
          <w:bookmarkEnd w:id="67"/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429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занижения размера облагаемого импорта и (или) сумм косвенных налогов по импортированным товарам, в связи с которым осуществляется корректировка размера облагаемого импорта</w:t>
            </w:r>
          </w:p>
          <w:bookmarkEnd w:id="68"/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429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несоответствия количества Заявлений, представленных на бумажном носителе, количеству Заявлений, отраженных в реестре заявлений о ввозе товаров и уплате косвенных налогов, являющемся приложением к декларации по косвенным налогам по импортированным товарам</w:t>
            </w:r>
          </w:p>
          <w:bookmarkEnd w:id="69"/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429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заполнения Заявления не в соответствии с Правилами заполнения и представления заявления о ввозе товаров и уплате косвенных налогов, согласно приложению 2 к Протоколу об обмене информацией в электронном виде между налоговыми органами государств-членов Евразийского экономического союза об уплаченных суммах косвенных налогов, подписанному 11 декабря 2009 года</w:t>
            </w:r>
          </w:p>
          <w:bookmarkEnd w:id="70"/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429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непредставления документов,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456 Налогового кодекса</w:t>
            </w:r>
          </w:p>
          <w:bookmarkEnd w:id="71"/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Суть выявленных нарушений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вышеизложенного необходимо отозвать представленное Заявление о ввозе товаров и уплате косвенных налогов и представить новое Заявление с устранением нарушений в течение пятнадцати календарных дней с даты получения мотивированного отказа.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(заместитель Руководителя) государственного органа: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фамилия, имя и отчество (при его наличии), подпись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о вручении (отправлении) налогоплательщику (налоговому агенту)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его наличии) должностного лица государственного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органа, подпись, дата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о получении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его наличии) налогоплательщика (налогового агента),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подпись, дата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подтверждения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органами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доходов факта уплаты налога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добавленную стоимость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импортированным товарам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акциза по импортированным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подакцизным товарам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территории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либо мотивированного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в подтверждении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          Уведомление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 подтверждении факта уплаты косвенных налогов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          (освобождения либо иного порядка уплаты)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Идентификационный номер покупателя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ХХХХХХХХХХХХ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покупателя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Реквизиты заявления о ввозе товаров и уплате косвенных налогов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ХХХХХХХХ от ХХ.ХХ.ХХХХ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Налоговый период: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Входящий (регистрационный) номер заявления о ввозе товаров и уплате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косвенных налогов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Входящий (регистрационный) номер отзываемого заявления о ввозе товаров и уплате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косвенных налогов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Входящий (регистрационный) номер корректируемого заявления о ввозе товаров и уплате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косвенных налогов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Код органа государственных доходов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ХХХХ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(при его наличии) должностного лица государственного органа,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подтвердившего факт уплаты косвенных налогов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подтверждения факт уплаты косвенных налогов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Регистрационный номер декларации по косвенным налогам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импортированным товарам _________________________________________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2"/>
        <w:gridCol w:w="3392"/>
        <w:gridCol w:w="5516"/>
      </w:tblGrid>
      <w:tr>
        <w:trPr>
          <w:trHeight w:val="30" w:hRule="atLeast"/>
        </w:trPr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bookmarkEnd w:id="88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валюты</w:t>
            </w:r>
          </w:p>
        </w:tc>
      </w:tr>
      <w:tr>
        <w:trPr>
          <w:trHeight w:val="30" w:hRule="atLeast"/>
        </w:trPr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прикладного сервера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налогоплательщика\Регистрационный номер Заявления\Лист из</w:t>
      </w:r>
    </w:p>
    <w:bookmarkEnd w:id="8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