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0caf" w14:textId="9d80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заполнения должностным лицом органа государственных доходов таможенных деклараций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2018 года № 175. Зарегистрирован в Министерстве юстиции Республики Казахстан 28 февраля 2018 года № 16445.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191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должностным лицом органа государственных доходов таможенных деклараций.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 № 175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 должностным лицом органа государственных доходов таможенных деклараций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заполнения должностным лицом органа государственных доходов таможенных деклараций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191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26 декабря 2017 года "О таможенном регулировании в Республике Казахстан" (далее – Кодекс) и определяют порядок заполнения должностным лицом органа государственных доходов таможенных деклараций.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Заполнение должностным лицом органа государственных доходов (далее – уполномоченное должностное лицо) декларации на товары, транзитной декларации, пассажирской таможенной декларации или таможенной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транспортное средство осуществляется на основании письменного заявления декларанта либо лица, действующего от имени или по поручению декларанта (далее – декларант).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подача заявления с использованием информационной системы органов государственных доходов.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подается декларантом в орган государственных доходов, куда фактически представляются декларируемые товары и транспортные средства. Заявление заполняется декларантом в произвольной форме, заверяется его подписью с указанием фамилии, инициалов и даты подачи.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 заполнение декларации на товары, декларантом дополнительно представляется опись документов в двух экземплярах к декларации на товары.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заявления не должен превышать четыре часа с момента ее представления, за исключением заявления физических лиц, поданных для заполнения пассажирской таможенной декларации.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заполнения должностным лицом органа государственных доходов таможенных деклараций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Заполнение должностным лицом органа государственных доходов декларации на товары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191 </w:t>
      </w:r>
      <w:r>
        <w:rPr>
          <w:rFonts w:ascii="Times New Roman"/>
          <w:b w:val="false"/>
          <w:i w:val="false"/>
          <w:color w:val="000000"/>
          <w:sz w:val="28"/>
        </w:rPr>
        <w:t>Кодекса, совершение таможенных операций, связанных с заполнением декларации на товары при помещении под таможенную процедуру экспорта не может осуществляться должностным лицом органа государственных доходов в следующих случаях: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таможенное декларирование товаров осуществляется с применением особенностей декларирования (предварительное таможенное декларирование, периодическое таможенное декларирование, временное таможенное декларирование, неполное таможенное декларирование и особенности таможенного декларирования товара, перемещаемого через таможенную границу Евразийского экономического союза (далее – ЕАЭС) в несобранном или разобранном виде, в том числе в некомплектном или незавершенном виде);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категорий товаров: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27-ой группы Товарной номенклатуры внешнеэкономической деятельности ЕАЭС;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облагаемых вывозными таможенными пошлинами;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которым применяются запреты и ограничения;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помещенных под иные таможенные процедуры.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совершения таможенных операций, связанных с заполнением декларации на товары при помещении товаров под таможенную процедуру экспорта, уполномоченное должностное лицо принимает документы,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и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177 </w:t>
      </w:r>
      <w:r>
        <w:rPr>
          <w:rFonts w:ascii="Times New Roman"/>
          <w:b w:val="false"/>
          <w:i w:val="false"/>
          <w:color w:val="000000"/>
          <w:sz w:val="28"/>
        </w:rPr>
        <w:t>Кодекса.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Уполномоченное должностное лицо проверяет представленные документы и сведения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177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и сведений установленным требованиям, уполномоченное должностное лицо возвращает документы и сведения, декларанту с указанием причин возврата и рекомендациями по их исправлению (устранению), в срок не более одного часа с момента их представления.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представленные документы и сведения соответствуют установленным требованиям, уполномоченное должностное лицо принимает их к заполнению декларации на товары.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заполнения декларации на товары не должен превышать четыре часа с момента представления документов и сведений.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уполномоченным должностным лицом декларации на товары осуществляется под логином и паролем декларанта.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Уполномоченное должностное лицо, посредством информационной системы органа государственных доходов заполняет декларацию на товары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разделом III </w:t>
      </w:r>
      <w:r>
        <w:rPr>
          <w:rFonts w:ascii="Times New Roman"/>
          <w:b w:val="false"/>
          <w:i w:val="false"/>
          <w:color w:val="000000"/>
          <w:sz w:val="28"/>
        </w:rPr>
        <w:t>Инструкции о порядке заполнения таможенных деклараций, утвержденной решением Комиссии Таможенного союза от 20 мая 2010 года № 257.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заполнения декларации на товары, уполномоченное должностное лицо распечатывает декларацию на товары в двух экземплярах, одну из которых с описью документов к декларации на товары передает декларанту для ознакомления.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заполнению декларации на товары уполномоченное должностное лицо вносит изменение с учетом замечаний декларанта.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Декларант проверяет сведения, внесенные в декларацию на товары, и после завершения проверки, при отсутствии замечаний заверяет ее путем проставления подписи в графе 54 декларации на товары.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заверения декларантом декларации на товары, по выбору декларанта, таможенные операции, связанные с подачей таможенной декларации,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180 </w:t>
      </w:r>
      <w:r>
        <w:rPr>
          <w:rFonts w:ascii="Times New Roman"/>
          <w:b w:val="false"/>
          <w:i w:val="false"/>
          <w:color w:val="000000"/>
          <w:sz w:val="28"/>
        </w:rPr>
        <w:t>Кодекса, могут совершаться уполномоченным должностным лицом либо декларантом самостоятельно.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Заполнение должностным лицом органа государственных доходов транзитной декларации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Транзитная декларация заполняется уполномоченным должностным лицом таможенного органа отправления при помещении под таможенную процедуру таможенного транзита товаров для личного пользования перемещаемых физическими лицами, грузов гуманитарной помощи и грузов, необходимых для ликвидации последствий стихийных бедствий, чрезвычайных ситуаций природного и техногенного характера в случае подачи декларантом письменного заявления на такое заполнение.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Декларант для заполнения транзитной декларации подает заявление, документы и сведения непосредственно уполномоченному должностному лицу таможенного органа отправления.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совершения таможенных операций, связанных с заполнением транзитной декларации, уполномоченное должностное лицо таможенного органа отправления принимает документы,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транзита, утвержденного решением Комиссии Таможенного союза от 17 августа 2010 года № 438 (далее – Решение КТС № 438) и сведения, указанные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178 </w:t>
      </w:r>
      <w:r>
        <w:rPr>
          <w:rFonts w:ascii="Times New Roman"/>
          <w:b w:val="false"/>
          <w:i w:val="false"/>
          <w:color w:val="000000"/>
          <w:sz w:val="28"/>
        </w:rPr>
        <w:t>Кодекса.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Заявление регистрируется уполномоченным должностным лицом таможенного органа отправления, с проставлением на нем входящего номера, даты регистрации и прикладывается к пакету представленных документов.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Уполномоченное должностное лицо проверяет представленные документы и сведения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КТС № 438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178 </w:t>
      </w:r>
      <w:r>
        <w:rPr>
          <w:rFonts w:ascii="Times New Roman"/>
          <w:b w:val="false"/>
          <w:i w:val="false"/>
          <w:color w:val="000000"/>
          <w:sz w:val="28"/>
        </w:rPr>
        <w:t>Кодекса.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и сведений установленным требованиям, уполномоченное должностное лицо возвращает документы и сведения декларанту, с пояснением причин возврата и необходимости представления дополнительно требуемых документов и/или сведений, в срок не более одного часа с момента их представления.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представленные документы и сведения соответствуют установленным требованиям, уполномоченное должностное лицо принимает их к заполнению транзитной декларации.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заполнения транзитной декларации не должен превышать четыре часа с момента представления документов и сведений.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Уполномоченное должностное лицо посредством информационной системы органа государственных доходов заполняет транзитную декларацию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разделами II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заполнения транзитной декларации, утвержденной решением Комиссии Таможенного союза от 18 июня 2010 года № 289.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графе 44 транзитной декларации уполномоченное должностное лицо указывает регистрационный номер заявления на заполнение транзитной декларации уполномоченным должностным лицом.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транзитной декларации, уполномоченное должностное лицо распечатывает транзитную декларацию и передает ее для ознакомления декларанту.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заполнению транзитной декларации уполномоченное должностное лицо вносит изменение с учетом замечаний декларанта.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Декларант проверяет сведения, внесенные в транзитную декларацию и после завершения проверки, при отсутствии замечаний заверяет ее путем проставления подписи в графе 50 транзитной декларации.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Заверение транзитной декларации допускается декларантом с помощью электронной цифровой подписи. В этом случае, бумажный экземпляр транзитной декларации не распечатывается.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заверения декларантом транзитной декларации, уполномоченное должностное лицо совершает таможенные операции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Заполнение должностным лицом органа государственных доходов пассажирской таможенной декларации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Пассажирская таможенная декларация заполняется уполномоченным должностным лицом в случае подачи декларантом письменного заявления, который не может самостоятельно заполнить пассажирскую таможенную декларацию.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Декларант для заполнения пассажирской таможенной декларации подает заявление в произвольной форме и документы уполномоченному должностному лицу.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совершения таможенных операций, связанных с заполнением пассажирской таможенной декларации, уполномоченное должностное лицо принимает от декларанта заявление и документы,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344 Кодекса, проверяет их на соответствие требованиям, установленным таможенным законодательством ЕАЭС и Республики Казахстан.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Заявление регистрируется уполномоченным должностным лицом в срок не более десяти минут с момента представления заявления, с проставлением на нем входящего номера, даты регистрации и прикладывается к пакету представленных документов.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установленным требованиям, уполномоченное должностное лицо возвращает документы декларанту с пояснением причин возврата и необходимости представления дополнительно требуемых документов, в срок не более десяти минут с момента их представления.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представленные документы соответствуют установленным требованиям, уполномоченное должностное лицо принимает их к заполнению пассажирской таможенной декларации.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заполнения пассажирской таможенной декларации не должен превышать одного часа с момента представления документов.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Уполномоченное должностное лицо,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пассажирской таможенной декларации, утвержденным решением Коллегии Евразийской экономической комиссии от 23 июля 2019 года № 124 "О таможенном декларировании товаров для личного пользования", заполняет пассажирскую таможенную декларацию на бумажном носителе на имя декларанта. При этом, в графе "Для служебных отметок" пассажирской таможенной декларации проставляет запись "Заявление на заполнение" и указывает регистрационный номер и дату заявления декларанта.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Министра финансов РК от 19.08.2020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заполнения пассажирской таможенной декларации, уполномоченное должностное лицо передает ее для ознакомления декларанту.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заполнению пассажирской таможенной декларации уполномоченное должностное лицо вносит изменение с учетом замечаний декларанта.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Декларант проверяет сведения, внесенные в пассажирскую таможенную декларацию и после завершения проверки и отсутствия замечаний заверяет ее путем проставления личной подписи и даты в соответствующей графе на оборотной стороне пассажирской таможенной декларации.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заверения декларантом пассажирской таможенной декларации, уполномоченное должностное лицо совершает таможенные операции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Заполнение должностным лицом органа государственных доходов таможенной декларации на транспортное средство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Таможенная декларация на транспортное средство (далее – ТДТС)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14.10.2010 года № 422 (далее – решение КТС № 422), не заполняется уполномоченным должностным лицом в отношении: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железнодорожных транспортных средств международной перевозки (далее – ТСМП) и (или) перевозимых на железнодорожных транспортных средствах контейнеров;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воздушных ТСМП;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морских ТСМП.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Заполнение ТДТС уполномоченным должностным лицом применяется в случаях подачи письменного заявления декларантом, который не может самостоятельно заполнить ТДТС для декларирования временного ввоза/вывоза ТСМП.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Декларант для заполнения ТДТС подает письменное заявление и документы,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перевозки, утвержденной решением Комиссии Таможенного союза от 18 ноября 2010 года № 511, непосредственно уполномоченному должностному лицу.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совершения таможенных операций, связанных с заполнением ТДТС, уполномоченное должностное лицо принимает представленные декларантом документы и заявление.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Заявление регистрируется уполномоченным должностным, с проставлением на нем входящего номера, даты регистрации и прикладывается к пакету представленных документов.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установленным требованиям, уполномоченное должностное лицо возвращает документы декларанту с пояснением причин возврата и необходимости представления дополнительно требуемых документов, в срок не более одного часа с момента их представления.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представленные документы соответствуют установленным требованиям, уполномоченное должностное лицо принимает их к заполнению ТДТС.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заполнения ТДТС не должен превышать четыре часа с момента представления документов.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Уполномоченное должностное лицо посредством информационной системы органа государственных доходов заполняет ТДТС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КТС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422, при этом,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графе 12 </w:t>
      </w:r>
      <w:r>
        <w:rPr>
          <w:rFonts w:ascii="Times New Roman"/>
          <w:b w:val="false"/>
          <w:i w:val="false"/>
          <w:color w:val="000000"/>
          <w:sz w:val="28"/>
        </w:rPr>
        <w:t>"Дополнительные сведения" проставляет запись "Заявление на заполнение" и указывает регистрационный номер и дату заявления, и в графе 13 "Подпись лица, заявляющего сведения" указывает фамилию, имя, отчество (при его наличии) декларанта и дату заполнения ТДТС.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После заполнения ТДТС, уполномоченное должностное лицо распечатывает два ее экземпляра и передает их для ознакомления декларанту.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заполнению ТДТС уполномоченное должностное лицо вносит изменение с учетом замечаний декларанта.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Декларант проверяет сведения, внесенные в ТДТС, и после завершения проверки и отсутствия замечаний заверяет ее путем проставления личной подписи и печати (за исключением юридических лиц, относящихся к субъектам частного предпринимательства) в графе 13 ТДТС.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Первого заместителя Премьер-Министра РК – Министра финансов РК от 05.02.2020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После заверения декларантом ТДТС уполномоченное должностное лицо совершает таможенные операции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