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d5d6" w14:textId="1b7d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21 октября 2016 года № 19 "Об утверждении Положения о Комиссии по этике уполномоченного органа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27 февраля 2018 года № 52. Зарегистрирован в Министерстве юстиции Республики Казахстан 2 марта 2018 года № 16465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19 "Об утверждении Положения о Комиссии по этике уполномоченного органа по делам государственной службы" (зарегистрирован в Реестре государственной регистрации нормативных правовых актов за № 14374, опубликован 4 ноября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этике уполномоченного органа по делам государственной службы,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Персональный состав Комиссии определяется председателем Агентства. Состав Комиссии образуют председатель и члены Комиссии.";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Председатель Комиссии: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Комиссию, организует и осуществляет руководство ее работой;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докладчика по конкретному вопросу, рассматриваемому на заседании Комиссии;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проведении закрытого заседания Комиссии;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решение Комиссии в соответствующий государственный орган;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итогам проведения заседания Комиссии отчитывается перед председателем Агентства.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по его поручению исполняет обязанности председателя один из членов Комиссии.".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в сфере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 после его официального опубликования.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Ахметжанова С.К.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