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a103e" w14:textId="0da10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мест перемещения товаров через таможенную границу Евразийского экономического союза, в которых применяется система двойного коридора, а также Правил формирования такого перечня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15 февраля 2018 года № 192. Зарегистрирован в Министерстве юстиции Республики Казахстан 2 марта 2018 года № 16466.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340 Кодекса Республики Казахстан от 26 декабря 2017 года "О таможенном регулировании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мест перемещения товаров через таможенную границу Евразийского экономического союза, в которых применяется система двойного коридора,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формирования перечня мест перемещения товаров через таможенную границу Евразийского экономического союза, в которых применяется система двойного коридора,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2018 года № 192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перемещения товаров через таможенную границу Евразийского экономического союза, в которых применяется система двойного коридора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приказом Министра финансов РК от 13.11.2018 </w:t>
      </w:r>
      <w:r>
        <w:rPr>
          <w:rFonts w:ascii="Times New Roman"/>
          <w:b w:val="false"/>
          <w:i w:val="false"/>
          <w:color w:val="ff0000"/>
          <w:sz w:val="28"/>
        </w:rPr>
        <w:t>№ 993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23.07.2019 </w:t>
      </w:r>
      <w:r>
        <w:rPr>
          <w:rFonts w:ascii="Times New Roman"/>
          <w:b w:val="false"/>
          <w:i w:val="false"/>
          <w:color w:val="ff0000"/>
          <w:sz w:val="28"/>
        </w:rPr>
        <w:t>№ 759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3087"/>
        <w:gridCol w:w="7798"/>
      </w:tblGrid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 перемещения товаров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 государственных доходов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Воздушные пункты пропуска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пропуска "Ауежай Астана"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пост "Ауежай Астана" Департамента государственных доходов по городу Нур-Султан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пропуска "Алматы"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пост "Жетісу" Департамента государственных доходов по городу Алматы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пропуска "Актау"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пост "Ауежай Актау" Департамента государственных доходов по Мангистауской области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пропуска "Актобе"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пост "Ауежай Актобе" Департамента государственных доходов по Актюбинской области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пропуска "Атырау"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пост "Ауежай Атырау" Департамента государственных доходов по Атырауской области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пропуска "Караганда"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пост "Ауежай Караганда" Департамента государственных доходов по Карагандинской области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пропуска "Костанай"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пост "Костанай-ЦТО" Департамента государственных доходов по Костанайской области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пропуска "Кызылорда"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пост "Кызылорда-ЦТО" Департамента государственных доходов по Кызылординской области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пропуска "Орал"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пост "Орал-ЦТО" Департамента государственных доходов по Западно-Казахстанской области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пропуска "Оскемен"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пост "Ауежай Оскемен"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пропуска "Павлодар"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пост "Павлодар-ЦТО" Департамента государственных доходов по Павлодарской области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пропуска "Петропавловск"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государственных доходов по Северо-Казахстанской области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пропуска "Тараз"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пост "Тараз-ЦТО" Департамента государственных доходов по Жамбылской области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пропуска "Шымкент"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пост "Ауежай Шымкент" Департамента государственных доходов по городу Шымкент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пункты пропуска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пропуска "Нуржолы"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пост "Нуржолы" Департамента государственных доходов по Алматинской области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пропуска "Калжат"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Контрольно-пропускной пункт "Калжат" таможенный пост "Алтынколь" Департамента государственных доходов по Алматинской области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пропуска "Достык"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пост "Алаколь" таможни "Достык" Департамента государственных доходов по Алматинской области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пропуска "Бахты"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пост "Бахты"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пропуска "Майкапчагай"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пост "Майкапчагай"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пропуска "Атамекен"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таможенный пост "Атамекен" Департамента государственных доходов по Туркестанской области Комитета государственных доходов Министерства финансов Республики Казахстан 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пропуска "Б.Конысбаева"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таможенный пост "Б.Конысбаева" Департамента государственных доходов по Туркестанской области Комитета государственных доходов Министерства финансов Республики Казахстан 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пропуска "ЖибекЖолы"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таможенный пост "ЖибекЖолы" Департамента государственных доходов по Туркестанской области Комитета государственных доходов Министерства финансов Республики Казахстан 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пропуска "Казыгурт"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таможенный пост "Казыгурт" Департамента государственных доходов по Туркестанской области Комитета государственных доходов Министерства финансов Республики Казахстан 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пропуска "Капланбек"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пост "Капланбек" Департамента государственных доходов по Туркестанской области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пропуска "Тажен"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пост "Тажен" Департамента государственных доходов по Мангистауской области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пропуска "Темир баба"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пост "Темир баба" Департамента государственных доходов по Мангистауской области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Контрольно-пропускной пункт Международного центра приграничного сотрудничества "Хоргос"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Контрольно-пропускной пункт "СЭЗ Хоргос-Восточные ворота" таможенного поста "Алтынколь" Департамента государственных доходов по Алматинской области Комитета государственных доходов Министерства финансов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2018 года № 192</w:t>
            </w:r>
          </w:p>
        </w:tc>
      </w:tr>
    </w:tbl>
    <w:bookmarkStart w:name="z4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перечня мест перемещения товаров через таможенную границу Евразийского экономического союза, в которых применяется система двойного коридора</w:t>
      </w:r>
    </w:p>
    <w:bookmarkEnd w:id="11"/>
    <w:bookmarkStart w:name="z5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5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перечня мест перемещения товаров через таможенную границу Евразийского экономического союза, в которых применяется система двойного коридора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340 Кодекса Республики Казахстан от 26 декабря 2017 года "О таможенном регулировании в Республике Казахстан" и устанавливают порядок формирования перечня мест перемещения товаров через таможенную границу Евразийского экономического союза, в которых применяется система двойного коридора.</w:t>
      </w:r>
    </w:p>
    <w:bookmarkEnd w:id="13"/>
    <w:bookmarkStart w:name="z5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Правила формирования перечня мест перемещения товаров через таможенную границу Евразийского экономического союза, в которых применяется система двойного коридора</w:t>
      </w:r>
    </w:p>
    <w:bookmarkEnd w:id="14"/>
    <w:bookmarkStart w:name="z5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перечень включаются пункты пропуска, в которых применяется система двойного коридора при перемещении через таможенную границу Евразийского экономического союза товаров для личного пользования.</w:t>
      </w:r>
    </w:p>
    <w:bookmarkEnd w:id="15"/>
    <w:bookmarkStart w:name="z5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обустройства в пунктах пропуска системы двойного коридора территориальные органы государственных доходов письменно уведомляют об этом Комитет государственных доходов Министерства финансов Республики Казахстан (далее - Комитет) с указанием наименования места перемещения товаров (наименование пункта пропуска) и наименования органа государственных доходов.</w:t>
      </w:r>
    </w:p>
    <w:bookmarkEnd w:id="16"/>
    <w:bookmarkStart w:name="z5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рассматривает уведомление в течение 15 (пятнадцати) рабочих дней с момента получения уведомления, по итогам которого принимает меры по внесению изменений в перечень мест перемещения товаров, в которых применяется система двойного коридора.</w:t>
      </w:r>
    </w:p>
    <w:bookmarkEnd w:id="17"/>
    <w:bookmarkStart w:name="z5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этом письменно направляется в территориальный орган.</w:t>
      </w:r>
    </w:p>
    <w:bookmarkEnd w:id="18"/>
    <w:bookmarkStart w:name="z5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формирует перечень мест перемещения товаров через таможенную границу Евразийского экономического союза, в которых применяется система двойного коридора.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