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4759" w14:textId="9e14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8 февраля 2018 года № 68. Зарегистрирован в Министерстве юстиции Республики Казахстан 2 марта 2018 года № 16469. Утратил силу приказом Министра обороны Республики Казахстан от 14 декабря 2022 года № 1220.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14.12.2022 </w:t>
      </w:r>
      <w:r>
        <w:rPr>
          <w:rFonts w:ascii="Times New Roman"/>
          <w:b w:val="false"/>
          <w:i w:val="false"/>
          <w:color w:val="ff0000"/>
          <w:sz w:val="28"/>
        </w:rPr>
        <w:t>№ 1220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19-47)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 Министерстве обороны Республики Казахстан, утвержденного постановлением Правительства Республики Казахстан от 16 августа 2001 года № 1074,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генерал-лейтенанта Мухтарова Т.С.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 2018 года № 68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в редакции приказа Министра обороны РК от 18.07.2019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19-47)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 Министерстве обороны Республики Казахстан, утвержденного постановлением Правительства Республики Казахстан от 16 августа 2001 года № 1074, и детализирует применение законодательства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Протокола Республики Казахстан, утвержденного Указом Президента Республики Казахстан от 12 октября 2006 года № 201 (далее – Государственный Протокол), в зависимости от уровня иностранных делегаций визиты подразделяются на визиты "на высшем уровне" и "на высоком уровне".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визитам "на высшем уровне" относятся визиты глав государств или правительств, "на высоком уровне" – визиты руководителей внешнеполитических ведомств, других официальных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представительским расходам относятся расходы при приеме иностранных делегаций, проведении заседаний, конференций, совещаний, семинаров, торжественных и официальных мероприятий международных совместных учений и операций, соревнований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проживания и транспортных затрат до пункта назначения лиц, приглашаемых в Республику Казахстан для участия в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официальные приемы (завтраки, обеды, ужины);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кофе-брейки (буфетное обслуживание);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музыкальное сопровождение;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сувениров, памятных подарков, цветочных композиций (цветов),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автотранспортное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оплату услуг переводчиков;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аренду зала;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обслуживание в аэропорту прилетов и вылетов делегаций;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посещение музеев, культурно-досуговых организаций делегациями в рамках визита, а также участниками торжественных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оформление залов;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приобретение призов, ценных подарков победителям и участникам культурных, спортивных и других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питание иностранных делегаций, а также военнослужащих Вооруженных Сил Республики Казахстан при наличии международных договоренностей (соглашение, договор, меморандум, протокол) в ходе проведения международных совместных учений и операций, соревнований, Армейских международных игр.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Использование представительских расходов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Исходя из объемов средств, предусмотренных в бюджете на очередной финансовый год на представительские расходы, составляется годовой План мероприятий, которые требуют представительских расходов (далее – План).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представляют предложения в План для включения в бюджетную заявку на планируемый период, с приложением пояснительной записки и обосновывающих документов.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Планирование представительских расходов производится по лимитам,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проведения внеплановых мероприятий в смете расходов указывается за счет какого пункта Плана перераспределяются средства на проведение мероприятий.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Выделение средств на представительские расходы оформляется приказом Министра обороны Республики Казахстан до проведения планируемого мероприятия.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Выделение средств на представительские расходы осуществляется на основании следующих документов: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обоснования необходимости проведения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программы проведения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рабочего плана подготовки и проведения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состава участников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сметы расходов с обоснованием каждой статьи расходов мероприятия.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Перечень, объем и стоимость представительских расходов, предусмотренных Планом, включаются в годовой план государственных закупок товаров, работ и услуг в соответствии с законодательством о государственных закупках.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программе проведения мероприятия предусматриваются официальный прием, кофе-брейк, обмен сувенирами, место размещения делегации и посещение культурно-досуговых организаций, музеев.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составе делегации свыше пяти человек, количество сопровождающих лиц и переводчиков, обслуживающих делегацию (кроме синхронного перевода), определяется из расчета один переводчик или сопровождающий не менее чем на пять членов делегации, за исключением случаев, предусмотренных международными обязательствами принятыми Республикой Казахстан, когда в рамках обеспечения зарубежных инспекционных групп прибывающих для проверки (инспекции) количество сопровождающих и переводчиков определяется в зависимости от порядка проведения инспекции.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Приобретение товаров, работ и услуг, осуществляется согласно подпункту 24)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4 декабря 2015 года "О государственных закупках" и годового Плана государственных закупок товаров, работ и услуг.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Списание представительских расходов производится на основании приказа Министра обороны Республики Казахстан с приложением сметы расходов, программы проведения мероприятия и документов, подтверждающих фактические расходы (накладная, акт выполненных работ, акт приемки товаров, работ и услуг).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использованию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в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представительские расходы по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подпрограмме "Повышение боевой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 "Обеспечение боевой,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мобилизационной готовности 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представительских расходов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тенге,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приемов (завтраки, обеды, ужины), предусмотренные в Государственном Протоколе Республики Казахстан производятся для делегаций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6 500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приемов делегаций, которые относятся к визитам "на высшем уровне" и "на высоком уровне" (завтраки, обеды, ужины), производятся для делегаций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13 000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приемов (завтраки, обеды, ужины), с участием Президента Республики Казахстан, Премьер-Министра Республики Казахстан, председателей палат Парламента Республики Казахстан, Государственного секретаря Республики Казахстан, Заместителя Премьер-Министра Республики Казахстан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30 000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Кофе-брейк (буфетное обслуживание)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1 040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Кофе-брейк (буфетное обслуживание), которые относятся к визитам "на высшем уровне" и "на высоком уровне"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2 500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переводчика (кроме синхронного перевода), не состоящего в штате Вооруженных Сил Республики Казахстан, из расчета почасовой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переводчика (кроме синхронного перевода), не состоящего в штате Вооруженных Сил Республики Казахстан, которые относятся к визитам "на высшем уровне" и "на высоком уровне" из расчета почасовой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затрат на обслуживание иностранных делегаций автомобильным транспортом предусматривается из расчета почасовой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1 200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затрат на обслуживание иностранных делегаций, которые относятся к визитам "на высшем уровне" и "на высоком уровне" автомобильным транспортом предусматривается из расчета почасовой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2000 тенге за легковые автомобили,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тенге за микроавтобусы, до 3200 тенге за автобусы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во время проведения официальных приемов и кофе-брейков, количество участников со стороны Республики Казахстан не должно превышать количество участников со стороны иностранных делегаций.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