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6ff5" w14:textId="2446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22 февраля 2018 года № 68. Зарегистрирован в Министерстве юстиции Республики Казахстан 2 марта 2018 года № 16472.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октября 2014 года № 59 "Об утверждении Правил определения лимитов расходов администраторов бюджетных программ, лимитов на новые инициативы" (зарегистрированный в Реестре государственной регистрации нормативных правовых актов за № 9897, опубликованный 9 декабря 2014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августа 2017 года № 310 "О внесении изменений в приказ Министра национальной экономики Республики Казахстан от 27 октября 2014 года № 59 "Об утверждении Правил определения лимитов расходов администраторов бюджетных программ, лимитов на новые инициативы" (зарегистрированный в Реестре государственной регистрации нормативных правовых актов за № 15703, опубликованный 26 сентября 2017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бюджетной политики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национальной экономики Республики Казахстан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февраля 2018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