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d77a" w14:textId="7e8d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размещения товаров в местах временного хранения, совершения органами государственных доходов таможенных операций, связанных с регистрацией документов, представленных для помещения товаров на временное хранение, и выдачей подтверждения об их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февраля 2018 года № 215. Зарегистрирован в Министерстве юстиции Республики Казахстан 2 марта 2018 года № 16473.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165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171 Кодекса Республики Казахстан от 26 декабря 2017 года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подтверждения размещения товаров в местах временного 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совершения органами государственных доходов таможенных операций, связанных с регистрацией документов, представленных для помещения товаров на временное хранение, и выдачей подтверждения об их регистрации,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марта 2015 года № 249 "О некоторых вопросах таможенного транзита и временного хранения товаров и транспортных средств" (зарегистрирован в Реестре государственной регистрации нормативных правовых актов под № 10884, опубликован 28 июля 2015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215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подтверждения размещения товаров в местах временного хранения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подтверждения размещения товаров в местах временного 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165 Кодекса Республики Казахстан от 26 декабря 2017 года "О таможенном регулировании в Республике Казахстан" (далее – Кодекс) и определяют порядок подтверждения размещения товаров в местах временного хранения.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подтверждения размещения товаров в местах временного хранения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 подачи документов, подтверждающих размещение товаров в местах временного хранения, перевозчик, иные лица, обладающие полномочиями в отношении товаров, или их представители, размещают товары и (или) транспортные средства в местах временного хранения.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размещения товаров на временное хранение перевозчик, иные лица, обладающие полномочиями в отношении товаров, или их представители, представляют в орган государственных доходов транспортные (перевозочные), коммерческие и (или) таможенные документы, содержащие сведения о товарах, отправителе и получателе товаров, стране их отправления и назначения.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документы представляются в орган государственных доходов в электронном виде или на бумажном носителе в случаях, предусмотренных таможенным законодательством Евразийского экономического союза и (или)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 государственных доходов, расположенный в пункте пропуска, принимает два экземпляра заверенных копий транспортных (перевозочных) и коммерческих документов, а орган государственных доходов назначения принимает транзитную декларацию.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прибытия товаров железнодорожным транспортом, орган государственных доходов, расположенный в пункте пропуска, принимает железнодорожную накладную единого образца, а также два экземпляра заверенных копий железнодорожной накладной и коммерческих документов, а орган государственных доходов назначения принимает транзитную декларацию.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прибытия экспресс-грузов воздушным транспортом, экспресс-перевозчик представляет в орган государственных доходов, расположенный в пункте пропуска, три экземпляра Реестра учета экспресс-грузов, по форме согласно приложению 2 к настоящим Правилам, в котором указана информация обо всех экспресс-грузах, поступивших по одной авианакладной.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Первого заместителя Премьер-Министра РК – Министра финансов РК от 05.02.2020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Документы, представляемые в орган государственных доходов для подтверждения размещения товаров на временное хранение, содержат: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завершении таможенной процедуры таможенного транзита;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места временного хранения и учетного номера места временного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Учетный номер товара, размещенного в месте временного хранения, формируется по следующей схеме: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112233/444444,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 22 – соответственно день и месяц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– две последние цифры текущего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444444 – порядковый номер по книге учета товаров, размещенных в месте временного хранения.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Первого заместителя Премьер-Министра РК – Министра финансов РК от 05.02.2020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случаях временного хранения товаров в местах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на представленных документах указываются адрес места хранения и дата размещения на временное хранение.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размещении товаров и транспортных средств в местах временного хранения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дополнительно представляются: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заявление лица в произвольной форме, обладающего полномочиями в отношении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обеспечение уплаты таможенных пошлин, налогов;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размещении товаров и транспортных средств в местах временного хранения, предусмотренные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 Кодекса, копия документа, подтверждающего, что территория, на которой находится иное место временного хранения, принадлежит получателю на праве собственности или используется им на праве аренды;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размещении товаров и транспортных средств в местах временного хранения, предусмотренные подпунктом 3) пункта 1 статьи 170 Кодекса, копия документа, подтверждающего, что участок железнодорожного пути, на котором находится иное место временного хранения, является собственностью лица, обладающего полномочиями в отношении товара, либо используется указанным лицом на праве аренды.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Первого заместителя Премьер-Министра РК – Министра финансов РК от 05.02.2020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Подтверждением размещения товаров и транспортных средств на временное хранение является проставление на свободном месте первых листов представленных документов и их копий штампа, подтверждающего регистрацию документов о размещении товаров на временное хранение (далее – штамп), по форме согласно приложению 1 к настоящим Правилам, содержащей сведения о регистрационном номере, месте временного хранения, дате и времени регистрации, дате окончания срока временного хранения, которые заверяются подписью и оттиском личной номерной печати ответственного должностного лица органа государственных доходов.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размещения товаров, прибывших железнодорожным транспортом, и транспортных средств на временное хранение является проставление на свободном месте всех листов железнодорожной накладной, а также первых листов представленных документов и их копий штампа.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фактического размещения товаров в местах временного хранения осуществляется в соответствии с рекомендациями системы управления рисками.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Первого заместителя Премьер-Министра РК – Министра финансов РК от 05.02.2020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органе государственных доходов, расположенном в пункте пропуска, один экземпляр копии транспортных (перевозочных) и коммерческих документов с отметками о подтверждении регистрации документов, представленных для размещения товаров на временное хранение, выдается перевозчику или иным лицам, обладающим полномочиями в отношении товаров, или их представителям, а второй экземпляр копии с отметками органа государственных доходов о регистрации остается в органе государственных доходов, а в органе государственных доходов назначения таким подтверждением является транзитная декларация с отметками органа государственных доходов о регистрации, которая выдается перевозчику или иным лицам, обладающим полномочиями в отношении товаров, или их представителям.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Экземпляры Реестра учета экспресс-грузов с отметками о подтверждении регистрации документов, представленных для размещения товаров на временное хранение, распределяются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владельцу склада временного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экспресс-перевозчику;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органу государственных доходов, осуществившему регистрацию.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Первого заместителя Премьер-Министра РК – Министра финансов РК от 05.02.2020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товаров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- в редакции приказа Первого заместителя Премьер-Министра РК – Министра финансов РК от 05.02.2020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Форма штампа, подтверждающего регистрацию документов 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помещении товаров на временное хранение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11974"/>
      </w:tblGrid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 ПОМЕЩЕН НА ВРЕМЕННОЕ ХРАНЕНИЕ"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№ документов, подтверждающих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органа</w:t>
            </w:r>
          </w:p>
          <w:bookmarkEnd w:id="28"/>
        </w:tc>
        <w:tc>
          <w:tcPr>
            <w:tcW w:w="1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товара на временное хранение___________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bookmarkEnd w:id="29"/>
        </w:tc>
        <w:tc>
          <w:tcPr>
            <w:tcW w:w="1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</w:t>
            </w:r>
          </w:p>
          <w:bookmarkEnd w:id="30"/>
        </w:tc>
        <w:tc>
          <w:tcPr>
            <w:tcW w:w="1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временного хранения_______________________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____________ 20__г.</w:t>
            </w:r>
          </w:p>
        </w:tc>
      </w:tr>
    </w:tbl>
    <w:p>
      <w:pPr>
        <w:spacing w:after="0"/>
        <w:ind w:left="0"/>
        <w:jc w:val="left"/>
      </w:pPr>
    </w:p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рекомендуемый размер штампа – 60 мм х 90 мм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товаров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временного хранения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Реестр учета экспресс-грузов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Первого заместителя Премьер-Министра РК – Министра финансов РК от 05.02.2020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склада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бизнес-идентификационный номер экспресс-перевозчика 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1516"/>
        <w:gridCol w:w="1516"/>
        <w:gridCol w:w="1516"/>
        <w:gridCol w:w="1938"/>
        <w:gridCol w:w="1938"/>
        <w:gridCol w:w="2360"/>
      </w:tblGrid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помещения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общей накладной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индивидуальной накладной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по индивидуальной накладной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по индивидуальной накладной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по индивидуальной накладной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3"/>
        <w:gridCol w:w="3233"/>
        <w:gridCol w:w="2488"/>
        <w:gridCol w:w="2488"/>
        <w:gridCol w:w="24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брутто (кило грамм)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таможенной декларации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со склада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215</w:t>
            </w:r>
          </w:p>
        </w:tc>
      </w:tr>
    </w:tbl>
    <w:bookmarkStart w:name="z5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совершения органами государственных доходов таможенных операций, связанных с регистрацией документов, представленных для помещения товаров на временное хранение, и выдачей подтверждения об их регистрации</w:t>
      </w:r>
    </w:p>
    <w:bookmarkEnd w:id="33"/>
    <w:bookmarkStart w:name="z5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совершения органами государственных доходов таможенных операций, связанных с регистрацией документов, представленных для помещения товаров на временное хранение, и выдачей подтверждения об их регистрации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171 Кодекса Республики Казахстан от 26 декабря 2017 года "О таможенном регулировании в Республике Казахстан" (далее - Кодекс) и определяют порядок совершения органами государственных доходов таможенных операций, связанных с регистрацией документов, представленных для помещения товаров на временное хранение, и выдачей подтверждения об их регистрации.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6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совершения органами государственных доходов таможенных операций, связанных с регистрацией документов, представленных для помещения товаров на временное хранение, и выдачей подтверждения об их регистрации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Ответственное должностное лицо органа государственных доходов производит регистрацию документа, подтверждающего помещение товаров и транспортных средств на временное хранение, в журнале учета товаров и транспортных средств, находящихся на временном хранении (далее - журнал),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Регистрационный номер документов, подтверждающих помещение товаров на временное хранение, формируется по следующей схеме: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11111/223344/555555,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11111 – код органа государственных доходов, зарегистрировавшего документ, подтверждающий помещение товаров и транспортных средств на временное хранение;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и 33 – соответственно день и месяц регистрации;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– две последние цифры текущего года;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555555 – порядковый номер по журналу регистрации.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Подтверждением регистрации товаров и транспортных средств на временное хранение является проставление на свободном месте первых листов представленных документов и их копий штампа, подтверждающего регистрацию документов о размещении товаров на временное хранение, по форме согласно приложению к настоящим Правилам подтверждения размещения товаров в местах временного хранения, содержащей сведения о регистрационном номере, месте временного хранения, дате и времени регистрации, дате окончания срока временного хранения, которые заверяются подписью и оттиском личной номерной печати ответственного должностного лица органа государственных доходов.</w:t>
      </w:r>
    </w:p>
    <w:bookmarkEnd w:id="46"/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Заполнение Журнала учета товаров и транспортных средств, находящихся на временном хранении, в отношении экспресс-грузов, регистрируемых по Реестру учета экспресс-грузов, осуществляется с учетом следующих особенностей: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4 указывается наименование экспресс-перевозчика;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6 указывается наименование экспресс-груза;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7 указывается общее количество мест по Реестру учета экспресс-грузов;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8 указывается общий вес экспресс-груза брутто (килограмм) по Реестру учета экспресс-грузов;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столбцы 13, 14, 15, 16, 17, 18 и 19 не заполняются;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20 указывается дата выпуска последнего экспресс-груза по Реестру учета экспресс-грузов;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остальные столбцы заполняются информацией согласно наименованию столбца.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 в соответствии с приказом Первого заместителя Премьер-Министра РК – Министра финансов РК от 05.02.2020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таможенных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регистрацией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помещения товаров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 хранение, и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об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учета товаров и транспортных средств, находящихся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 временном хранении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524"/>
        <w:gridCol w:w="1992"/>
        <w:gridCol w:w="1992"/>
        <w:gridCol w:w="867"/>
        <w:gridCol w:w="337"/>
        <w:gridCol w:w="337"/>
        <w:gridCol w:w="1867"/>
        <w:gridCol w:w="806"/>
        <w:gridCol w:w="806"/>
        <w:gridCol w:w="523"/>
        <w:gridCol w:w="1901"/>
      </w:tblGrid>
      <w:tr>
        <w:trPr>
          <w:trHeight w:val="30" w:hRule="atLeast"/>
        </w:trPr>
        <w:tc>
          <w:tcPr>
            <w:tcW w:w="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9"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помещения на временное хранение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транзитной декларации или книжки Международной дорожной перевозки (при перевозке товаров в соответствии с Конвенцией Международной дорожной перевозки)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лица, помещающего товары и транспортные средства на временное хранение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 транспортного средства (прицепа)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временного хранения, номер по реестру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журналу учета места временного хранения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временного хранения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наличии), должность, подпись должностного лица органа государственных доходов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136"/>
        <w:gridCol w:w="738"/>
        <w:gridCol w:w="2633"/>
        <w:gridCol w:w="2678"/>
        <w:gridCol w:w="738"/>
        <w:gridCol w:w="2634"/>
        <w:gridCol w:w="7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Выпущено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(при наличии)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 товары или транзитной декларации</w:t>
            </w:r>
          </w:p>
          <w:bookmarkEnd w:id="53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оформления декларации на товары или транзитной декларации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наличии), должность, подпись должностного лица органа государственных доходов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