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fadd" w14:textId="f87f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представления банками второго уровня и организациями, осуществляющими отдельные виды банковских операций, сведений о наличии банковских счетов и их номерах, об остатках и движении денег на этих счетах по налогоплательщикам, состоящим на регистрационном учете по электронной торговле товарами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февраля 2018 года № 249. Зарегистрирован в Министерстве юстиции Республики Казахстан 2 марта 2018 года № 16474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Кодекса Республики Казахстан от 25 декабря 2017 года "О налогах и других обязательных платежах в бюджет (Налоговый кодекс)"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представления банками второго уровня и организациями, осуществляющими отдельные виды банковских операций, сведений о наличии банковских счетов и их номерах, об остатках и движении денег на этих счетах по налогоплательщикам, состоящим на регистрационном учете по электронной торговле товарами.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Д. Акишев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 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2018 года № 249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банками второго уровня и организациями, осуществляющими отдельные виды банковских операций, сведений о наличии банковских счетов и их номерах, об остатках и движении денег на этих счетах по налогоплательщикам, состоящим на регистрационном учете по электронной торговле товарами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представления банками второго уровня и организациями, осуществляющими отдельные виды банковских операций, сведений о наличии банковских счетов и их номерах, об остатках и движении денег на этих счетах по налогоплательщикам, состоящим на регистрационном учете по электронной торговле товарами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Кодекса Республики Казахстан от 25 декабря 2017 года "О налогах и других обязательных платежах в бюджет" (Налоговый кодекс) и определяют порядок и сроки представления банками второго уровня и организациями, осуществляющими отдельные виды банковских операций (далее – Банки), в Комитет государственных доходов Министерства финансов Республики Казахстан (далее – Комитет) сведений о 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 (далее – сведения).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представления сведений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ежедневно размещает на своем интернет-ресурсе список налогоплательщиков, поставленных на регистрационный учет в качестве налогоплательщиков, осуществляющих электронную торговлю товарами, с указанием организационно-правовой формы (далее – список) путем включения субъектов электронной торговли, зарегистрированных в качестве налогоплательщиков, осуществляющих электронную торговлю, а также информацию о налогоплательщиках, снятых с регистрационного учета в качестве налогоплательщиков, осуществляющих электронную торговлю.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представляются Банками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отсутствии данных, подлежащих отражению, данные сведения представляются с нулевыми значениями. При отсутствии в списке клиента Банка сведения не представляются.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Банки согласно списку формируют сведения не позднее 31 марта года, следующего за отчетным налоговым периодом.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Отчетным налоговым периодом по представлению информации по налогоплательщикам является календарный год.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представляются на государственном и (или) русском языках и подписываются руководителем Банка либо лицом его замещающим, а также работником, ответственным за составление сведений.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со сведениями на бумажном носителе представляются сведения на электронном носителе (в формате Microsoft Excel).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полном переходе Банка на электронное взаимодействие с Комитетом представление сведений на бумажном носителе и в формате Microsoft Excel не требуется.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Пояснение по заполнению сведений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"Сведения о 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товарами" указывается следующая информация: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индивидуальный идентификационный номер (далее – ИИН) либо БИН налогоплательщика, осуществляющего электронную торговлю товарами;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фамилия, имя, отчество (при его наличии) (далее – Ф.И.О.) физического лица, осуществляющего предпринимательскую деятельность либо наименование юридического лица и (или) структурного подразделения юридического лица, осуществляющего электронную торговлю товарами;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номер банковского счета, pos-терминала налогоплательщика, осуществляющего электронную торговлю товарами, на который произведена оплата за товар;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валюта банковского счета;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вид банковского счета;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код статуса банковского счета (1– счет открыт, 2 – счет закрыт);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дата открытия банковского счета, которая заполняется в формате ДД/ММ/ГГ;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дата закрытия банковского счета, которая заполняется в формате ДД/ММ/ГГ;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начальное сальдо либо промежуточное значение (для последующих страниц);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сумма по дебету;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сумма по кредиту;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остаток по банковскому счету на конец отчетного налогового периода;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дата проведения транзакции, которая заполняется в формате ДД/ММ/ГГ;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15 указывается код назначения платежа (КНП),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203 "Об утверждении Правил применения кодов секторов экономики и назначения платежей", зарегистрированным в Реестре государственной регистрации нормативных правовых актов под № 14365;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консолидированная сумма по произведенной оплате за товары от юридических лиц;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консолидированная сумма по произведенной оплате за товары от физических лиц.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банками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и 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банковских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банковских счетов и их номерах,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 денег на этих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налогоплательщикам,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состоящим на регистрационном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по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товарами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второго уровня или организации, осуществляющей отдельные виды банковских операций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_______________________________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_______________________________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телефон _______________________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период с "1" _______________ 20___ года по "___" ________________ 20__ года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1378"/>
        <w:gridCol w:w="1201"/>
        <w:gridCol w:w="568"/>
        <w:gridCol w:w="568"/>
        <w:gridCol w:w="568"/>
        <w:gridCol w:w="3835"/>
        <w:gridCol w:w="1201"/>
        <w:gridCol w:w="2413"/>
      </w:tblGrid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налогоплательщика, осуществляющего электронную торговлю товарами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налогоплательщика, осуществляющего электронную торговлю товарами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банковского счета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банковского счета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банковского счета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статуса банковского счета (1 – счет открыт, 2 – счет закрыт)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открытия банковского счета в формате ДДММГГ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закрытия банковского счета в формате ДДММГГ (указывается только для закрытых счетов)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0"/>
        <w:gridCol w:w="1225"/>
        <w:gridCol w:w="1225"/>
        <w:gridCol w:w="1887"/>
        <w:gridCol w:w="1448"/>
        <w:gridCol w:w="1593"/>
        <w:gridCol w:w="1226"/>
        <w:gridCol w:w="1226"/>
      </w:tblGrid>
      <w:tr>
        <w:trPr>
          <w:trHeight w:val="30" w:hRule="atLeast"/>
        </w:trPr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сальдо либо промежуточное значение (для последующих страниц)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Обороты в национальной валюте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банковскому счету на конец запрашиваемого периода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транзакции в формате ДДММГГ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назначения платежа (КНП)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Консолидированная сумма по произведенной оплате за товары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дебету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кредиту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ЮЛ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ФЛ</w:t>
            </w:r>
          </w:p>
        </w:tc>
      </w:tr>
      <w:tr>
        <w:trPr>
          <w:trHeight w:val="30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сведений "О 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товарами" приведено в Правилах и сроках представления банками второго уровня и организациями, осуществляющими отдельные виды банковских операций, сведений о наличии банковских счетов и их номерах, об остатках и движении денег на этих счетах по налогоплательщикам, состоящим на регистрационном учете по электронной торговле товарами.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ЮЛ – юридическое лицо;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ФЛ – физическое лицо. 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