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eda3" w14:textId="078e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ввоза товаров для личного пользования на таможенную территорию Евразийского экономического союза обратно после их вывоза с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февраля 2018 года № 237. Зарегистрирован в Министерстве юстиции Республики Казахстан 2 марта 2018 года № 16476.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348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26.05.2022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ввоза товаров для личного пользования на таможенную территорию Евразийского экономического союза обратно после их вывоза с таможенной территории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237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ввоза товаров для личного пользования на таможенную территорию Евразийского экономического союза обратно после их вывоза с таможенной территории Евразийского экономического союза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26.05.2022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ввоза товаров для личного пользования на таможенную территории Евразийского экономического союза обратно после их вывоза с таможенной территории Евразийского экономического союза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348 Кодекса Республики Казахстан "О таможенном регулировании в Республике Казахстан" и определяет порядок подтверждения ввоза товаров для личного пользования на таможенную территории Евразийского экономического союза (далее – ЕАЭС) обратно после их вывоза с таможенной территории ЕАЭС.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26.05.2022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ввоза товаров для личного пользования на таможенную территорию Евразийского экономического союза обратно после их вывоза с таможенной территории Евразийского экономического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Заместителя Премьер-Министра - Министра финансов РК от 26.05.2022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местах прибытия на таможенную территорию ЕАЭС физическими лицами подтверждается, что товары для личного пользования ввозятся на таможенную территорию ЕАЭС обратно после их вывоза с таможенной территории ЕАЭС (далее – обратно ввозимые товары для личного пользования).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Заместителя Премьер-Министра - Министра финансов РК от 26.05.2022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этих целей физическое лицо при проведении таможенного контроля должностным лицом территориального органа государственных доходов (далее – уполномоченное должностное лицо) в отношении обратно ввозимых товаров для личного пользования представляет уполномоченному должностному лицу документы или сведения, являющиеся основанием ввоза товаров для личного пользования без уплаты таможенных пошлин, налогов.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документам и сведениям, являющимся основанием для обратного ввоза товаров для личного пользования на таможенную территорию ЕАЭС без уплаты таможенных пошлин, налогов относятся счет-фактура, инвойс, чеки и иные документы и (или) сведения, которые подтверждают их приобретение на территории государств-членов ЕАЭС или подтверждают статус таких товаров, как товаров ЕЭАС.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Уполномоченное должностное лицо в течении десяти минут с момента получения документов или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принимает решение о принятии либо не принятии подтверждения о статусе товаров.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документы и сведения, представленные физическим лицом не подтверждают статус товаров, как товаров ЕАЭС, то такие товары рассматриваются как иностранные товары.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принятом уполномоченным должностным лицом решении физическое лицо уведомляется незамедлительно в устной форме.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