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c929" w14:textId="60dc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марта 2018 года № 326. Зарегистрирован в Министерстве юстиции Республики Казахстан 2 марта 2018 года № 16478.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за № 9756, опубликован 17 октября 2014 года в информационно-правовой системе "Әділет")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Единой бюджетной классификации Республики Казахстан,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классификации расходов бюджета: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"Финансовая деятельность":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332 с бюджетной программой 001 с бюджетными подпрограммами 011 и 015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"332 Управление активов и государственных закупок города республиканского значения, столицы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коммунального имущества и государственных закупок на местном уровне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003, 010, 011, 100, 106, 107, 108, 109, 115, 118, 119, 123 и 124 следующего содержания: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"003 Капитальные расходы государственного органа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 Приватизация, управление коммунальным имуществом, постприватизационная деятельность и регулирование споров, связанных с этим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Учет, хранение, оценка и реализация имущества, поступившего в коммунальную собственность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"Планирование и статистическая деятельность":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345 с бюджетной программой 001 с бюджетными подпрограммами 011 и 015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"345 Управление стратегического и бюджетного планирования города республиканского значения, столицы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формирования и развития экономической политики, системы государственного планирования на местном уровне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004, 100, 106, 107, 108, 109, 115, 118, 119, 123 и 124 следующего содержания: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"004 Капитальные расходы государственного органа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государственные услуги общего характера":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337 с бюджетной программой 001 с бюджетными подпрограммами 011 и 015 следующего содержания: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"337 Управление контроля и качества городской среды города республиканского значения, столицы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сфере сельского хозяйства, труда, жилищного фонда, государственного архитектурно-строительного контроля, контроля за использованием и охраной земель на местном уровне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003, 032, 100, 106, 107, 108, 109, 115, 118, 119, 123 и 124 следующего содержания: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"003 Капитальные расходы государственного органа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338 с бюджетной программой 001 с бюджетными подпрограммами 011 и 015 следующего содержания: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"338 Управление по делам общественного развития города республиканского значения, столицы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по вопросам религиозной деятельности, молодежной и внутренней политики на местном уровне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003, 032, 078, 100, 106, 107, 108, 109, 115, 118, 119, 123 и 124 следующего содержания: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"003 Капитальные расходы государственного органа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078 Изучение и анализ религиозной ситуации в регионе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340 с бюджетной программой 001 с бюджетными подпрограммами 011 и 015 следующего содержания: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сфере строительства коммунальной собственности на местном уровне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002, 061, 100, 106, 107, 108, 109, 115, 118, 119, 123 и 124 следующего содержания: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"002 Капитальные расходы государственного органа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061 Развитие объектов государственных органов 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341 с бюджетной программой 001 с бюджетными подпрограммами 011 и 015 следующего содержания: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"341 Управление строительства и жилищной политики города республиканского значения, столицы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области строительства и жилищной политики на местном уровне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003, 061, 100, 106, 107, 108, 109, 115, 118, 119, 123 и 124 следующего содержания: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"003 Капитальные расходы государственного органа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061 Развитие объектов государственных органов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343 с бюджетной программой 001 с бюджетной подпрограммой 011 и 015 следующего содержания: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"343 Управление топливно-энергетического комплекса и коммунального хозяйства города республиканского значения, столицы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энергетики и коммунального хозяйства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003, 100, 106, 107, 108, 109, 115, 118, 119, 123 и 124 следующего содержания: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"003 Капитальные расходы государственного органа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344 с бюджетной программой 001 с бюджетными подпрограммами 011 и 015 следующего содержания: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"344 Управление архитектуры, градостроительства и земельных отношений города республиканского значения, столицы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005, 032, 100, 106, 107, 108, 109, 115, 118, 119, 123 и 124 следующего содержания: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Капитальные расходы государственного органа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"Оборона":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"Организация работы по чрезвычайным ситуациям":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340 и 341 с бюджетной программой 030 следующего содержания: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030 Развитие объектов мобилизационной подготовки и чрезвычайных ситуаций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 Управление строительства и жилищной политики города республиканского значения, столицы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030 Развитие объектов мобилизационной подготовки и чрезвычайных ситуаций";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деятельность":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"Правоохранительная деятельность":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340 с бюджетной программой 004 и с бюджетными подпрограммами 005 и 015 следующего содержания: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Развитие объектов органов внутренних дел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021 с бюджетными подпрограммами 011 и 015 следующего содержания: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"021 Строительство объектов общественного порядка и безопасности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341 с бюджетной программой 004 и с бюджетными подпрограммами 005 и 015 следующего содержания: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"341 Управление строительства и жилищной политики города республиканского значения, столицы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Развитие объектов органов внутренних дел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021 с бюджетными подпрограммами 011 и 015 следующего содержания: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"021 Строительство объектов общественного порядка и безопасности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"Уголовно-исполнительная система":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333 с бюджетной программой 039 следующего содержания: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"333 Управление занятости и социальной защиты города республиканского значения, столицы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039 Организация и осуществление социальной адаптации и реабилитации лиц, отбывших уголовные наказания";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общественного порядка и безопасности":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335 с бюджетной программой 021 следующего содержания: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"335 Управление транспорта и развития дорожно-транспортной инфраструктуры города республиканского значения, столицы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021 Обеспечение безопасности дорожного движения в населенных пунктах";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"Дошкольное воспитание и обучение":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340 и 341 с бюджетной программой 037 и с бюджетными подпрограммами 005 и 015 следующего содержания: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037 Строительство и реконструкция объектов дошкольного воспитания и обучения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 Управление строительства и жилищной политики города республиканского значения, столицы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037 Строительство и реконструкция объектов дошкольного воспитания и обучения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464 "Отдел образования района (города областного значения)":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024 с бюджетными подпрограммами 011 и 015 следующего содержания: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"024 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"Начальное, основное среднее и общее среднее образование":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340 с бюджетной программой 028 и с бюджетными подпрограммами 005, 011 и 015 следующего содержания: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Строительство и реконструкция объектов начального, основного среднего и общего среднего образования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069 следующего содержания: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"069 Строительство и реконструкция объектов дополнительного образования";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341 с бюджетной программой 028 и с бюджетными подпрограммами 005, 011 и 015 следующего содержания: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"341 Управление строительства и жилищной политики города республиканского значения, столицы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Строительство и реконструкция объектов начального, основного среднего и общего среднего образования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069 следующего содержания: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"069 Строительство и реконструкция объектов дополнительного образования";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342 с бюджетной программой 017 следующего содержания: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"342 Управление культуры и спорта города республиканского значения, столицы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017 Дополнительное образование для детей и юношества по спорту";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"Техническое и профессиональное, послесреднее образование":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339 с бюджетными программами 043 и 044 следующего содержания: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 Управление общественного здравоохранения города республиканского значения, столицы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043 Подготовка специалистов в организациях технического и профессионального, послесреднего образования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044 Оказание социальной поддержки обучающимся по программам технического и профессионального, послесреднего образования";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"Переподготовка и повышение квалификации специалистов":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339 с бюджетной программой 003 следующего содержания: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 Управление общественного здравоохранения города республиканского значения, столицы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Повышение квалификации и переподготовка кадров";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"Охрана здоровья населения":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339 с бюджетной программой 006 следующего содержания: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 Управление общественного здравоохранения города республиканского значения, столицы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Услуги по охране материнства и детства";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007 с бюджетными подпрограммами 011 и 015 следующего содержания: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"007 Пропаганда здорового образа жизни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041 следующего содержания: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"041 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столицы";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042 с бюджетными подпрограммами 011 и 015 следующего содержания: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"042 Проведение медицинской организацией мероприятий, снижающих половое влечение, осуществляемые на основании решения суда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340 и 341 с бюджетной программой 038 и с бюджетными подпрограммами 011 и 015 следующего содержания: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038 Строительство и реконструкция объектов здравоохранения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 Управление строительства и жилищной политики города республиканского значения, столицы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038 Строительство и реконструкция объектов здравоохранения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"Специализированная медицинская помощь":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339 с бюджетной программой 027 и с бюджетными подпрограммами 011 и 015 следующего содержания: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 Управление общественного здравоохранения города республиканского значения, столицы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027 Централизованный закуп и хранение вакцин и других медицинских иммунобиологических препаратов для проведения иммунопрофилактики населения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"Поликлиники":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339 с бюджетной программой 039 следующего содержания: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 Управление общественного здравоохранения города республиканского значения, столицы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039 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Call-центрами";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"Другие виды медицинской помощи":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339 с бюджетной программой 029 следующего содержания: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 Управление общественного здравоохранения города республиканского значения, столицы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Базы спецмедснабжения города республиканского значения, столицы";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здравоохранения":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339 с бюджетными программами 001 и 008 с бюджетными подпрограммами 011 и 015 следующего содержания: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 Управление общественного здравоохранения города республиканского значения, столицы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здравоохранения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008 Реализация мероприятий по профилактике и борьбе со СПИД в Республике Казахстан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016, 018, 028, 030, 033, 100, 106, 107, 108, 109, 115, 118, 119, 123 и 124 следующего содержания: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"016 Обеспечение граждан бесплатным или льготным проездом за пределы населенного пункта на лечение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018 Информационно-аналитические услуги в области здравоохранения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Содержание вновь вводимых объектов здравоохранения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030 Капитальные расходы государственного органа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033 Капитальные расходы медицинских организаций здравоохранения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"Социальное обеспечение":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333 с бюджетными программами 002, 020 и 022 с бюджетными подпрограммами 011 и 015 следующего содержания: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"333 Управление занятости и социальной защиты города республиканского значения, столицы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002 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020 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022 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340 и 341 с бюджетной программой 039 и с бюджетными подпрограммами 005, 011 и 015 следующего содержания: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039 Строительство и реконструкция объектов социального обеспечения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 Управление строительства и жилищной политики города республиканского значения, столицы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039 Строительство и реконструкция объектов социального обеспечения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"Социальная помощь":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333 с бюджетной программой 003 с бюджетными подпрограммами 011, 100, 101 и 102 следующего содержания: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"333 Управление занятости и социальной защиты города республиканского значения, столицы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Программа занятости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Общественные работы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Профессиональная подготовка и переподготовка безработных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Дополнительные меры по социальной защите граждан в сфере занятости населения";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004 с бюджетными подпрограммами 011 и 015 следующего содержания: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"004 Государственная адресная социальная помощь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007 и 008 следующего содержания: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"007 Оказание жилищной помощи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008 Социальная помощь отдельным категориям нуждающихся граждан по решениям местных представительных органов";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009 с бюджетными подпрограммами 101, 102, 103, 104, 105 и 106 следующего содержания: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"009 Социальная поддержка инвалидов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Дополнительные виды социальной помощи нуждающимся инвалидам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Обеспечение санаторно-курортного лечения инвалидов и детей-инвалидов в соответствии с индивидуальной программой реабилитации инвалида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Материальное обеспечение детей-инвалидов, воспитывающихся и обучающихся на дому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Реабилитация инвалидов и ветеранов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Предоставление медицинских услуг по протезированию, обеспечению протезно-ортопедическими средствами и обучению пользования ими";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015 следующего содержания: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"015 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инвалида";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016, 018 и 030 с бюджетными подпрограммами 011 и 015 следующего содержания: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"016 Социальная адаптация лиц, не имеющих определенного местожительства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018 Оказание социальной помощи нуждающимся гражданам на дому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030 Обеспечение деятельности центров занятости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335 с бюджетной программой 017 следующего содержания: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"335 Управление транспорта и развития дорожно-транспортной инфраструктуры города республиканского значения, столицы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017 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органов";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социальной помощи и социального обеспечения":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333 с бюджетной программой 001 с бюджетными подпрограммами 011 и 015 следующего содержания: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"333 Управление занятости и социальной защиты города республиканского значения, столицы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013 следующего содержания: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"013 Оплата услуг по зачислению, выплате и доставке пособий и других социальных выплат";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019 с бюджетными подпрограммами 011 и 015 следующего содержания: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"019 Размещение государственного социального заказа в неправительственных организациях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026 следующего содержания: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"026 Капитальные расходы государственного органа";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028 с бюджетными подпрограммами 011 и 015 следующего содержания: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"028 Услуги лицам из групп риска, попавшим в сложную ситуацию вследствие насилия или угрозы насилия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032 и 044 следующего содержания: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Капитальные расходы подведомственных государственных учреждений и организаций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044 Реализация миграционных мероприятий на местном уровне";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045 и 053 с бюджетными подпрограммами 011 и 015 следующего содержания: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"045 Реализация Плана мероприятий по обеспечению прав и улучшению качества жизни инвалидов в Республике Казахстан на  2012 – 2018 годы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053 Услуги по замене и настройке речевых процессоров к кохлеарным имплантам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106, 107, 108, 109, 115, 118, 119, 123 и 124 следующего содержания: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335 с бюджетной программой 046 с бюджетными подпрограммами 011 и 015 следующего содержания: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"335 Управление транспорта и развития дорожно-транспортной инфраструктуры города республиканского значения, столицы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046 Реализация Плана мероприятий по обеспечению прав и улучшению качества жизни инвалидов в Республике Казахстан на 2012 – 2018 годы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333 и 335 с бюджетной программой 047 следующего содержания: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"333 Управление занятости и социальной защиты города республиканского значения, столицы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047 Ремонт объектов городов в рамках Программы развития продуктивной занятости и массового предпринимательства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 Управление транспорта и развития дорожно-транспортной инфраструктуры города республиканского значения, столицы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047 Ремонт объектов городов в рамках Программы развития продуктивной занятости и массового предпринимательства";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337 с бюджетными программами 006 и 049 следующего содержания: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"337 Управление контроля и качества городской среды города республиканского значения, столицы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Техническое обследование общего имущества и изготовление технических паспортов на объекты кондоминиумов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049 Проведение энергетического аудита многоквартирных жилых домов";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339 с бюджетной программой 047 следующего содержания: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"339 Управление общественного здравоохранения города республиканского значения, столицы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047 Ремонт объектов городов в рамках Программы развития продуктивной занятости и массового предпринимательства";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340 с бюджетной программой 012 с бюджетными подпрограммами 005, 011, 013 и 015 следующего содержания: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"340 Управление регенерации городской среды города республиканского значения, столицы 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012 Проектирование и (или) строительство, реконструкция жилья коммунального жилищного фонда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017 с бюджетными подпрограммами 011 и 015 следующего содержания: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"017 Проектирование, развитие и (или) обустройство инженерно-коммуникационной инфраструктуры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023 и 031 следующего содержания: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"023 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031 Приобретение инженерно-коммуникационной инфраструктуры";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053 с бюджетными подпрограммами 013 и 015 следующего содержания: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"053 Кредитование на реконструкцию и строительство систем тепло-, водоснабжения и водоотведения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066, 090 и 098 следующего содержания: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"066 Кредитование социально-предпринимательских корпораций на строительство жилья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090 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098 Приобретение жилья коммунального жилищного фонда";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341 с бюджетной программой 005 следующего содержания: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"341 Управление строительства и жилищной политики города республиканского значения, столицы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Организация сохранения государственного жилищного фонда";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017 и с бюджетными подпрограммами 011, 015 и 032 следующего содержания: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"017 Проектирование, развитие и (или) обустройство инженерно-коммуникационной инфраструктуры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Казахстан";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019 с бюджетными подпрограммами 005, 011, 013 и 015 следующего содержания: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"019 Проектирование и (или) строительство, реконструкция жилья коммунального жилищного фонда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023, 029 и 032 следующего содержания: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"023 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Приобретение инженерно-коммуникационной инфраструктуры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организаций";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045 с бюджетными подпрограммами 011 и 015 следующего содержания: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"045 Погашение принятых обязательств уполномоченной организацией акимата города Астаны перед АО "Фонд национального благосостояния "Самрук-Казына"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046, 047, 048 066, 090 и 098 следующего содержания: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"046 Снос аварийного и ветхого жилья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047 Изъятие, в том числе путем выкупа, земельных участков для государственных надобностей и связанное с этим отчуждение недвижимого имущества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048 Изготовление технических паспортов на объекты кондоминиумов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066 Кредитование социально-предпринимательских корпораций на строительство жилья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090 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098 Приобретение жилья коммунального жилищного фонда";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342 с бюджетной программой 047 следующего содержания: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"342 Управление культуры и спорта города республиканского значения, столицы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047 Ремонт объектов городов в рамках Программы развития продуктивной занятости и массового предпринимательства";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343 с бюджетной программой 008 с бюджетными подпрограммами 011 и 015 следующего содержания: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"343 Управление топливно-энергетического комплекса и коммунального хозяйства города республиканского значения, столицы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008 Проектирование, развитие, и (или) обустройство инженерно-коммуникационной инфраструктуры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046 с бюджетными подпрограммами 013 и 015 следующего содержания: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"046 Кредитование на реконструкцию и строительство систем тепло-, водоснабжения и водоотведения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334 с бюджетной программой 009 следующего содержания: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"334 Управление по инвестициям и развитию предпринимательства города республиканского значения, столицы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009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водоснабжения";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336 с бюджетной программой 017 с бюджетными подпрограммами 011 и 015 следующего содержания: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"336 Управление охраны окружающей среды и природопользования города республиканского значения, столицы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017 Развитие благоустройства города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340 с бюджетной программой 018 следующего содержания: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018 Газификация населенных пунктов";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024 с бюджетными подпрограммами 005 и 015 следующего содержания: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"024 Развитие коммунального хозяйства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бюджетной программой 013 и 058 с бюджетными подпрограммами 005, 011 и 015 следующего содержания: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"013 Развитие благоустройства города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94"/>
    <w:bookmarkStart w:name="z49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95"/>
    <w:bookmarkStart w:name="z50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 </w:t>
      </w:r>
    </w:p>
    <w:bookmarkEnd w:id="496"/>
    <w:bookmarkStart w:name="z50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058 Развитие системы водоснабжения и водоотведения</w:t>
      </w:r>
    </w:p>
    <w:bookmarkEnd w:id="497"/>
    <w:bookmarkStart w:name="z50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498"/>
    <w:bookmarkStart w:name="z50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99"/>
    <w:bookmarkStart w:name="z50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500"/>
    <w:bookmarkStart w:name="z50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341 с бюджетной программой 013 и с бюджетными подпрограммами 005, 011 и 015 следующего содержания:</w:t>
      </w:r>
    </w:p>
    <w:bookmarkEnd w:id="501"/>
    <w:bookmarkStart w:name="z50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"341 Управление строительства и жилищной политики города республиканского значения, столицы</w:t>
      </w:r>
    </w:p>
    <w:bookmarkEnd w:id="502"/>
    <w:bookmarkStart w:name="z50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013 Развитие благоустройства города</w:t>
      </w:r>
    </w:p>
    <w:bookmarkEnd w:id="503"/>
    <w:bookmarkStart w:name="z50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504"/>
    <w:bookmarkStart w:name="z50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05"/>
    <w:bookmarkStart w:name="z51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506"/>
    <w:bookmarkStart w:name="z51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024 следующего содержания:</w:t>
      </w:r>
    </w:p>
    <w:bookmarkEnd w:id="507"/>
    <w:bookmarkStart w:name="z51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"024 Развитие коммунального хозяйства";</w:t>
      </w:r>
    </w:p>
    <w:bookmarkEnd w:id="508"/>
    <w:bookmarkStart w:name="z51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343 с бюджетной программой 004 следующего содержания:</w:t>
      </w:r>
    </w:p>
    <w:bookmarkEnd w:id="509"/>
    <w:bookmarkStart w:name="z51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"343 Управление топливно-энергетического комплекса и коммунального хозяйства города республиканского значения, столицы</w:t>
      </w:r>
    </w:p>
    <w:bookmarkEnd w:id="510"/>
    <w:bookmarkStart w:name="z51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Газификация населенных пунктов";</w:t>
      </w:r>
    </w:p>
    <w:bookmarkEnd w:id="511"/>
    <w:bookmarkStart w:name="z51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005 с бюджетными подпрограммами 005 и 015 следующего содержания:</w:t>
      </w:r>
    </w:p>
    <w:bookmarkEnd w:id="512"/>
    <w:bookmarkStart w:name="z51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Развитие коммунального хозяйства</w:t>
      </w:r>
    </w:p>
    <w:bookmarkEnd w:id="513"/>
    <w:bookmarkStart w:name="z51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514"/>
    <w:bookmarkStart w:name="z51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515"/>
    <w:bookmarkStart w:name="z52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006 следующего содержания:</w:t>
      </w:r>
    </w:p>
    <w:bookmarkEnd w:id="516"/>
    <w:bookmarkStart w:name="z52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"006 Функционирование системы водоснабжения и водоотведения";</w:t>
      </w:r>
    </w:p>
    <w:bookmarkEnd w:id="517"/>
    <w:bookmarkStart w:name="z52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007 с бюджетными подпрограммами 005, 011 и 015 следующего содержания:</w:t>
      </w:r>
    </w:p>
    <w:bookmarkEnd w:id="518"/>
    <w:bookmarkStart w:name="z52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"007 Развитие системы водоснабжения и водоотведения</w:t>
      </w:r>
    </w:p>
    <w:bookmarkEnd w:id="519"/>
    <w:bookmarkStart w:name="z52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520"/>
    <w:bookmarkStart w:name="z52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21"/>
    <w:bookmarkStart w:name="z52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522"/>
    <w:bookmarkStart w:name="z52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018 с бюджетными подпрограммами 011 и 015 следующего содержания:</w:t>
      </w:r>
    </w:p>
    <w:bookmarkEnd w:id="523"/>
    <w:bookmarkStart w:name="z52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"018 Развитие благоустройства города</w:t>
      </w:r>
    </w:p>
    <w:bookmarkEnd w:id="524"/>
    <w:bookmarkStart w:name="z52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25"/>
    <w:bookmarkStart w:name="z53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526"/>
    <w:bookmarkStart w:name="z53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следующего содержания:</w:t>
      </w:r>
    </w:p>
    <w:bookmarkEnd w:id="527"/>
    <w:bookmarkStart w:name="z53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Капитальные расходы подведомственных государственных учреждений и организаций";</w:t>
      </w:r>
    </w:p>
    <w:bookmarkEnd w:id="528"/>
    <w:bookmarkStart w:name="z53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</w:p>
    <w:bookmarkEnd w:id="529"/>
    <w:bookmarkStart w:name="z53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"Деятельность в области культуры":</w:t>
      </w:r>
    </w:p>
    <w:bookmarkEnd w:id="530"/>
    <w:bookmarkStart w:name="z53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340 и 341 с бюджетной программой 014 следующего содержания:</w:t>
      </w:r>
    </w:p>
    <w:bookmarkEnd w:id="531"/>
    <w:bookmarkStart w:name="z53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532"/>
    <w:bookmarkStart w:name="z53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014 Развитие объектов культуры</w:t>
      </w:r>
    </w:p>
    <w:bookmarkEnd w:id="533"/>
    <w:bookmarkStart w:name="z53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 Управление строительства и жилищной политики города республиканского значения, столицы</w:t>
      </w:r>
    </w:p>
    <w:bookmarkEnd w:id="534"/>
    <w:bookmarkStart w:name="z53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014 Развитие объектов культуры";</w:t>
      </w:r>
    </w:p>
    <w:bookmarkEnd w:id="535"/>
    <w:bookmarkStart w:name="z54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342 с бюджетными программами 004, 005, 006, 007 и 008 следующего содержания:</w:t>
      </w:r>
    </w:p>
    <w:bookmarkEnd w:id="536"/>
    <w:bookmarkStart w:name="z54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"342 Управление культуры и спорта города республиканского значения, столицы</w:t>
      </w:r>
    </w:p>
    <w:bookmarkEnd w:id="537"/>
    <w:bookmarkStart w:name="z54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Проведение социально значимых и культурных мероприятий</w:t>
      </w:r>
    </w:p>
    <w:bookmarkEnd w:id="538"/>
    <w:bookmarkStart w:name="z54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Увековечение памяти деятелей государства</w:t>
      </w:r>
    </w:p>
    <w:bookmarkEnd w:id="539"/>
    <w:bookmarkStart w:name="z54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Поддержка культурно-досуговой работы</w:t>
      </w:r>
    </w:p>
    <w:bookmarkEnd w:id="540"/>
    <w:bookmarkStart w:name="z54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 Обеспечение сохранности историко-культурного наследия и доступа к ним</w:t>
      </w:r>
    </w:p>
    <w:bookmarkEnd w:id="541"/>
    <w:bookmarkStart w:name="z54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008 Поддержка театрального и музыкального искусства";</w:t>
      </w:r>
    </w:p>
    <w:bookmarkEnd w:id="542"/>
    <w:bookmarkStart w:name="z54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"Спорт":</w:t>
      </w:r>
    </w:p>
    <w:bookmarkEnd w:id="543"/>
    <w:bookmarkStart w:name="z54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340 и 341 с бюджетной программой 008 следующего содержания:</w:t>
      </w:r>
    </w:p>
    <w:bookmarkEnd w:id="544"/>
    <w:bookmarkStart w:name="z54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545"/>
    <w:bookmarkStart w:name="z55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008 Развитие объектов спорта</w:t>
      </w:r>
    </w:p>
    <w:bookmarkEnd w:id="546"/>
    <w:bookmarkStart w:name="z55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 Управление строительства и жилищной политики города республиканского значения, столицы</w:t>
      </w:r>
    </w:p>
    <w:bookmarkEnd w:id="547"/>
    <w:bookmarkStart w:name="z55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008 Развитие объектов спорта";</w:t>
      </w:r>
    </w:p>
    <w:bookmarkEnd w:id="548"/>
    <w:bookmarkStart w:name="z55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342 с бюджетными программами 002, 003 и 016 следующего содержания:</w:t>
      </w:r>
    </w:p>
    <w:bookmarkEnd w:id="549"/>
    <w:bookmarkStart w:name="z55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"342 Управление культуры и спорта города республиканского значения, столицы</w:t>
      </w:r>
    </w:p>
    <w:bookmarkEnd w:id="550"/>
    <w:bookmarkStart w:name="z55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002 Проведение спортивных соревнований на местном уровне</w:t>
      </w:r>
    </w:p>
    <w:bookmarkEnd w:id="551"/>
    <w:bookmarkStart w:name="z55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Подготовка и участие членов сборных команд по различным видам спорта на республиканских и международных спортивных соревнованиях</w:t>
      </w:r>
    </w:p>
    <w:bookmarkEnd w:id="552"/>
    <w:bookmarkStart w:name="z55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016 Обеспечение функционирования государственных городских спортивных организаций";</w:t>
      </w:r>
    </w:p>
    <w:bookmarkEnd w:id="553"/>
    <w:bookmarkStart w:name="z55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"Информационное пространство":</w:t>
      </w:r>
    </w:p>
    <w:bookmarkEnd w:id="554"/>
    <w:bookmarkStart w:name="z55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338 с бюджетной программой 006 следующего содержания:</w:t>
      </w:r>
    </w:p>
    <w:bookmarkEnd w:id="555"/>
    <w:bookmarkStart w:name="z56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"338 Управление по делам общественного развития города республиканского значения, столицы</w:t>
      </w:r>
    </w:p>
    <w:bookmarkEnd w:id="556"/>
    <w:bookmarkStart w:name="z56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Услуги по проведению государственной информационной политики";</w:t>
      </w:r>
    </w:p>
    <w:bookmarkEnd w:id="557"/>
    <w:bookmarkStart w:name="z56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340 и 341 с бюджетной программой 016 следующего содержания:</w:t>
      </w:r>
    </w:p>
    <w:bookmarkEnd w:id="558"/>
    <w:bookmarkStart w:name="z56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559"/>
    <w:bookmarkStart w:name="z56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016 Развитие объектов архивов</w:t>
      </w:r>
    </w:p>
    <w:bookmarkEnd w:id="560"/>
    <w:bookmarkStart w:name="z56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 Управление строительства и жилищной политики города республиканского значения, столицы</w:t>
      </w:r>
    </w:p>
    <w:bookmarkEnd w:id="561"/>
    <w:bookmarkStart w:name="z566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016 Развитие объектов архивов";</w:t>
      </w:r>
    </w:p>
    <w:bookmarkEnd w:id="562"/>
    <w:bookmarkStart w:name="z567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342 с бюджетной программой 010 следующего содержания:</w:t>
      </w:r>
    </w:p>
    <w:bookmarkEnd w:id="563"/>
    <w:bookmarkStart w:name="z568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"342 Управление культуры и спорта города республиканского значения, столицы</w:t>
      </w:r>
    </w:p>
    <w:bookmarkEnd w:id="564"/>
    <w:bookmarkStart w:name="z569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 Обеспечение функционирования городских библиотек";</w:t>
      </w:r>
    </w:p>
    <w:bookmarkEnd w:id="565"/>
    <w:bookmarkStart w:name="z570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346 с бюджетной программой 001 с бюджетными подпрограммами 011 и 015 следующего содержания:</w:t>
      </w:r>
    </w:p>
    <w:bookmarkEnd w:id="566"/>
    <w:bookmarkStart w:name="z571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"346 Управление по развитию языков и архивного дела города республиканского значения, столицы</w:t>
      </w:r>
    </w:p>
    <w:bookmarkEnd w:id="567"/>
    <w:bookmarkStart w:name="z57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развития языков и архивного дела</w:t>
      </w:r>
    </w:p>
    <w:bookmarkEnd w:id="568"/>
    <w:bookmarkStart w:name="z57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69"/>
    <w:bookmarkStart w:name="z57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570"/>
    <w:bookmarkStart w:name="z57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002, 004, 010, 100, 106, 107, 108, 109, 115, 118, 119, 123 и 124 следующего содержания:</w:t>
      </w:r>
    </w:p>
    <w:bookmarkEnd w:id="571"/>
    <w:bookmarkStart w:name="z57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"002 Развитие государственного языка и других языков народа Казахстана</w:t>
      </w:r>
    </w:p>
    <w:bookmarkEnd w:id="572"/>
    <w:bookmarkStart w:name="z57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Капитальные расходы государственного органа</w:t>
      </w:r>
    </w:p>
    <w:bookmarkEnd w:id="573"/>
    <w:bookmarkStart w:name="z57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 Обеспечение сохранности архивного фонда</w:t>
      </w:r>
    </w:p>
    <w:bookmarkEnd w:id="574"/>
    <w:bookmarkStart w:name="z57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575"/>
    <w:bookmarkStart w:name="z58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576"/>
    <w:bookmarkStart w:name="z58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577"/>
    <w:bookmarkStart w:name="z58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578"/>
    <w:bookmarkStart w:name="z58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579"/>
    <w:bookmarkStart w:name="z58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580"/>
    <w:bookmarkStart w:name="z58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581"/>
    <w:bookmarkStart w:name="z58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582"/>
    <w:bookmarkStart w:name="z58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583"/>
    <w:bookmarkStart w:name="z58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584"/>
    <w:bookmarkStart w:name="z58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"Туризм":</w:t>
      </w:r>
    </w:p>
    <w:bookmarkEnd w:id="585"/>
    <w:bookmarkStart w:name="z59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334 с бюджетной программой 021 следующего содержания:</w:t>
      </w:r>
    </w:p>
    <w:bookmarkEnd w:id="586"/>
    <w:bookmarkStart w:name="z59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"334 Управление по инвестициям и развитию предпринимательства города республиканского значения, столицы</w:t>
      </w:r>
    </w:p>
    <w:bookmarkEnd w:id="587"/>
    <w:bookmarkStart w:name="z59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021 Регулирование туристской деятельности";</w:t>
      </w:r>
    </w:p>
    <w:bookmarkEnd w:id="588"/>
    <w:bookmarkStart w:name="z59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340 и 341 с бюджетной программой 089 следующего содержания:</w:t>
      </w:r>
    </w:p>
    <w:bookmarkEnd w:id="589"/>
    <w:bookmarkStart w:name="z59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590"/>
    <w:bookmarkStart w:name="z59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089 Развитие объектов туризма</w:t>
      </w:r>
    </w:p>
    <w:bookmarkEnd w:id="591"/>
    <w:bookmarkStart w:name="z59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 Управление строительства и жилищной политики города республиканского значения, столицы</w:t>
      </w:r>
    </w:p>
    <w:bookmarkEnd w:id="592"/>
    <w:bookmarkStart w:name="z59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089 Развитие объектов туризма";</w:t>
      </w:r>
    </w:p>
    <w:bookmarkEnd w:id="593"/>
    <w:bookmarkStart w:name="z59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по организации культуры, спорта, туризма и информационного пространства":</w:t>
      </w:r>
    </w:p>
    <w:bookmarkEnd w:id="594"/>
    <w:bookmarkStart w:name="z59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338 с бюджетной программой 005 следующего содержания:</w:t>
      </w:r>
    </w:p>
    <w:bookmarkEnd w:id="595"/>
    <w:bookmarkStart w:name="z60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"338 Управление по делам общественного развития города республиканского значения, столицы</w:t>
      </w:r>
    </w:p>
    <w:bookmarkEnd w:id="596"/>
    <w:bookmarkStart w:name="z60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Реализация мероприятий в сфере молодежной политики";</w:t>
      </w:r>
    </w:p>
    <w:bookmarkEnd w:id="597"/>
    <w:bookmarkStart w:name="z60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340 с бюджетной программой 019 следующего содержания:</w:t>
      </w:r>
    </w:p>
    <w:bookmarkEnd w:id="598"/>
    <w:bookmarkStart w:name="z60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599"/>
    <w:bookmarkStart w:name="z60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019 Строительство Национального пантеона";</w:t>
      </w:r>
    </w:p>
    <w:bookmarkEnd w:id="600"/>
    <w:bookmarkStart w:name="z60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342 с бюджетной программой 001 с бюджетными подпрограммами 011 и 015 следующего содержания:</w:t>
      </w:r>
    </w:p>
    <w:bookmarkEnd w:id="601"/>
    <w:bookmarkStart w:name="z60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"342 Управление культуры и спорта города республиканского значения, столицы</w:t>
      </w:r>
    </w:p>
    <w:bookmarkEnd w:id="602"/>
    <w:bookmarkStart w:name="z60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сфере культуры и спорта</w:t>
      </w:r>
    </w:p>
    <w:bookmarkEnd w:id="603"/>
    <w:bookmarkStart w:name="z60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04"/>
    <w:bookmarkStart w:name="z60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05"/>
    <w:bookmarkStart w:name="z61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009, 032, 100, 106, 107, 108, 109, 115, 118, 119, 123 и 124 следующего содержания:</w:t>
      </w:r>
    </w:p>
    <w:bookmarkEnd w:id="606"/>
    <w:bookmarkStart w:name="z61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"009 Капитальные расходы государственного органа</w:t>
      </w:r>
    </w:p>
    <w:bookmarkEnd w:id="607"/>
    <w:bookmarkStart w:name="z61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</w:p>
    <w:bookmarkEnd w:id="608"/>
    <w:bookmarkStart w:name="z61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609"/>
    <w:bookmarkStart w:name="z61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610"/>
    <w:bookmarkStart w:name="z61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611"/>
    <w:bookmarkStart w:name="z61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612"/>
    <w:bookmarkStart w:name="z61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613"/>
    <w:bookmarkStart w:name="z61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614"/>
    <w:bookmarkStart w:name="z61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615"/>
    <w:bookmarkStart w:name="z62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616"/>
    <w:bookmarkStart w:name="z62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617"/>
    <w:bookmarkStart w:name="z62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618"/>
    <w:bookmarkStart w:name="z62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343 с бюджетной программой 019 следующего содержания:</w:t>
      </w:r>
    </w:p>
    <w:bookmarkEnd w:id="619"/>
    <w:bookmarkStart w:name="z62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"343 Управление топливно-энергетического комплекса и коммунального хозяйства города республиканского значения, столицы</w:t>
      </w:r>
    </w:p>
    <w:bookmarkEnd w:id="620"/>
    <w:bookmarkStart w:name="z62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019 Строительство Национального пантеона";</w:t>
      </w:r>
    </w:p>
    <w:bookmarkEnd w:id="621"/>
    <w:bookmarkStart w:name="z62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недропользование":</w:t>
      </w:r>
    </w:p>
    <w:bookmarkEnd w:id="622"/>
    <w:bookmarkStart w:name="z62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"Топливо и энергетика":</w:t>
      </w:r>
    </w:p>
    <w:bookmarkEnd w:id="623"/>
    <w:bookmarkStart w:name="z62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340 с бюджетной программой 009 и с бюджетными подпрограммами 005, 011 и 015 следующего содержания:</w:t>
      </w:r>
    </w:p>
    <w:bookmarkEnd w:id="624"/>
    <w:bookmarkStart w:name="z62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625"/>
    <w:bookmarkStart w:name="z63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009 Развитие теплоэнергетической системы</w:t>
      </w:r>
    </w:p>
    <w:bookmarkEnd w:id="626"/>
    <w:bookmarkStart w:name="z63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627"/>
    <w:bookmarkStart w:name="z63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28"/>
    <w:bookmarkStart w:name="z63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29"/>
    <w:bookmarkStart w:name="z63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343 с бюджетной программой 009 следующего содержания:</w:t>
      </w:r>
    </w:p>
    <w:bookmarkEnd w:id="630"/>
    <w:bookmarkStart w:name="z63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"343 Управление топливно-энергетического комплекса и коммунального хозяйства города республиканского значения, столицы</w:t>
      </w:r>
    </w:p>
    <w:bookmarkEnd w:id="631"/>
    <w:bookmarkStart w:name="z63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009 Проведение текущих мероприятий по энергосбережению и повышению энергоэффективности";</w:t>
      </w:r>
    </w:p>
    <w:bookmarkEnd w:id="632"/>
    <w:bookmarkStart w:name="z63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012 с бюджетными подпрограммами 005, 011 и 015 следующего содержания:</w:t>
      </w:r>
    </w:p>
    <w:bookmarkEnd w:id="633"/>
    <w:bookmarkStart w:name="z63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"012 Развитие теплоэнергетической системы</w:t>
      </w:r>
    </w:p>
    <w:bookmarkEnd w:id="634"/>
    <w:bookmarkStart w:name="z63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635"/>
    <w:bookmarkStart w:name="z64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36"/>
    <w:bookmarkStart w:name="z64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37"/>
    <w:bookmarkStart w:name="z64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топливно-энергетического комплекса и недропользования":</w:t>
      </w:r>
    </w:p>
    <w:bookmarkEnd w:id="638"/>
    <w:bookmarkStart w:name="z64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340 и 343 с бюджетной программой 029 с бюджетными подпрограммами 011 и 015 следующего содержания:</w:t>
      </w:r>
    </w:p>
    <w:bookmarkEnd w:id="639"/>
    <w:bookmarkStart w:name="z64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640"/>
    <w:bookmarkStart w:name="z64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Развитие газотранспортной системы</w:t>
      </w:r>
    </w:p>
    <w:bookmarkEnd w:id="641"/>
    <w:bookmarkStart w:name="z64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42"/>
    <w:bookmarkStart w:name="z64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 </w:t>
      </w:r>
    </w:p>
    <w:bookmarkEnd w:id="643"/>
    <w:bookmarkStart w:name="z64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 Управление топливно-энергетического комплекса и коммунального хозяйства города республиканского значения, столицы</w:t>
      </w:r>
    </w:p>
    <w:bookmarkEnd w:id="644"/>
    <w:bookmarkStart w:name="z64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Развитие газотранспортной системы</w:t>
      </w:r>
    </w:p>
    <w:bookmarkEnd w:id="645"/>
    <w:bookmarkStart w:name="z65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46"/>
    <w:bookmarkStart w:name="z65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47"/>
    <w:bookmarkStart w:name="z65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bookmarkEnd w:id="648"/>
    <w:bookmarkStart w:name="z65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"Сельское хозяйство":</w:t>
      </w:r>
    </w:p>
    <w:bookmarkEnd w:id="649"/>
    <w:bookmarkStart w:name="z65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334 с бюджетными программами 002, 006, 011, 012, 014, 016, 020, 022, 024, 025, 029, 040, 041, 042, 044, 045 и 047 следующего содержания:</w:t>
      </w:r>
    </w:p>
    <w:bookmarkEnd w:id="650"/>
    <w:bookmarkStart w:name="z65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"334 Управление по инвестициям и развитию предпринимательства города республиканского значения, столицы</w:t>
      </w:r>
    </w:p>
    <w:bookmarkEnd w:id="651"/>
    <w:bookmarkStart w:name="z65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002 Поддержка семеноводства</w:t>
      </w:r>
    </w:p>
    <w:bookmarkEnd w:id="652"/>
    <w:bookmarkStart w:name="z65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Организация санитарного убоя больных животных</w:t>
      </w:r>
    </w:p>
    <w:bookmarkEnd w:id="653"/>
    <w:bookmarkStart w:name="z65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Возмещение владельцам стоимости изымаемых и уничтожаемых больных животных, продуктов и сырья животного происхождения</w:t>
      </w:r>
    </w:p>
    <w:bookmarkEnd w:id="654"/>
    <w:bookmarkStart w:name="z65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012 Обеспечение функционирования скотомогильников (биотермических ям)</w:t>
      </w:r>
    </w:p>
    <w:bookmarkEnd w:id="655"/>
    <w:bookmarkStart w:name="z66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014 Субсидирование стоимости услуг по доставке воды сельскохозяйственным товаропроизводителям</w:t>
      </w:r>
    </w:p>
    <w:bookmarkEnd w:id="656"/>
    <w:bookmarkStart w:name="z66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016 Проведение противоэпизоотических мероприятий</w:t>
      </w:r>
    </w:p>
    <w:bookmarkEnd w:id="657"/>
    <w:bookmarkStart w:name="z662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020 Проведение ветеринарных мероприятий по энзоотическим болезням животных</w:t>
      </w:r>
    </w:p>
    <w:bookmarkEnd w:id="658"/>
    <w:bookmarkStart w:name="z66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022 Проведение мероприятий по идентификации сельскохозяйственных животных</w:t>
      </w:r>
    </w:p>
    <w:bookmarkEnd w:id="659"/>
    <w:bookmarkStart w:name="z66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024 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</w:r>
    </w:p>
    <w:bookmarkEnd w:id="660"/>
    <w:bookmarkStart w:name="z66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025 Организация отлова и уничтожения бродячих собак и кошек</w:t>
      </w:r>
    </w:p>
    <w:bookmarkEnd w:id="661"/>
    <w:bookmarkStart w:name="z666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Мероприятия по борьбе с вредными организмами сельскохозяйственных культур</w:t>
      </w:r>
    </w:p>
    <w:bookmarkEnd w:id="662"/>
    <w:bookmarkStart w:name="z667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040 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</w:r>
    </w:p>
    <w:bookmarkEnd w:id="663"/>
    <w:bookmarkStart w:name="z668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041 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</w:r>
    </w:p>
    <w:bookmarkEnd w:id="664"/>
    <w:bookmarkStart w:name="z66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042 Определение сортовых и посевных качеств семенного и посадочного материала</w:t>
      </w:r>
    </w:p>
    <w:bookmarkEnd w:id="665"/>
    <w:bookmarkStart w:name="z670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044 Субсидирование стоимости удобрений (за исключением органических)</w:t>
      </w:r>
    </w:p>
    <w:bookmarkEnd w:id="666"/>
    <w:bookmarkStart w:name="z671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045 Возделывание сельскохозяйственных культур в защищенном грунте</w:t>
      </w:r>
    </w:p>
    <w:bookmarkEnd w:id="667"/>
    <w:bookmarkStart w:name="z672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047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человека";</w:t>
      </w:r>
    </w:p>
    <w:bookmarkEnd w:id="668"/>
    <w:bookmarkStart w:name="z67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050 с бюджетными подпрограммами 011 и 015 следующего содержания:</w:t>
      </w:r>
    </w:p>
    <w:bookmarkEnd w:id="669"/>
    <w:bookmarkStart w:name="z67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"050 Возмещение части расходов, понесенных субъектом агропромышленного комплекса, при инвестиционных вложениях</w:t>
      </w:r>
    </w:p>
    <w:bookmarkEnd w:id="670"/>
    <w:bookmarkStart w:name="z67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71"/>
    <w:bookmarkStart w:name="z67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72"/>
    <w:bookmarkStart w:name="z67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051 и 053 следующего содержания:</w:t>
      </w:r>
    </w:p>
    <w:bookmarkEnd w:id="673"/>
    <w:bookmarkStart w:name="z67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"051 Субсидирование в рамках гарантирования и страхования займов субъектов агропромышленного комплекса</w:t>
      </w:r>
    </w:p>
    <w:bookmarkEnd w:id="674"/>
    <w:bookmarkStart w:name="z67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053 Субсидирование развития племенного животноводства, повышение продуктивности и качества продукции животноводства";</w:t>
      </w:r>
    </w:p>
    <w:bookmarkEnd w:id="675"/>
    <w:bookmarkStart w:name="z68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054, 055 и 056 с бюджетными подпрограммами 011 и 015 следующего содержания:</w:t>
      </w:r>
    </w:p>
    <w:bookmarkEnd w:id="676"/>
    <w:bookmarkStart w:name="z68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"054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</w:r>
    </w:p>
    <w:bookmarkEnd w:id="677"/>
    <w:bookmarkStart w:name="z68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78"/>
    <w:bookmarkStart w:name="z68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679"/>
    <w:bookmarkStart w:name="z68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</w:r>
    </w:p>
    <w:bookmarkEnd w:id="680"/>
    <w:bookmarkStart w:name="z68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81"/>
    <w:bookmarkStart w:name="z68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682"/>
    <w:bookmarkStart w:name="z68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056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</w:r>
    </w:p>
    <w:bookmarkEnd w:id="683"/>
    <w:bookmarkStart w:name="z68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84"/>
    <w:bookmarkStart w:name="z68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85"/>
    <w:bookmarkStart w:name="z69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057 и 058 следующего содержания:</w:t>
      </w:r>
    </w:p>
    <w:bookmarkEnd w:id="686"/>
    <w:bookmarkStart w:name="z69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"057 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</w:r>
    </w:p>
    <w:bookmarkEnd w:id="687"/>
    <w:bookmarkStart w:name="z69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058 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растениеводства";</w:t>
      </w:r>
    </w:p>
    <w:bookmarkEnd w:id="688"/>
    <w:bookmarkStart w:name="z69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337 с бюджетной программой 008, 010, 011, 016, 017, 018, 020, 021, 025, 040, 043 и 047 следующего содержания:</w:t>
      </w:r>
    </w:p>
    <w:bookmarkEnd w:id="689"/>
    <w:bookmarkStart w:name="z69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"337 Управление контроля и качества городской среды города республиканского значения, столицы</w:t>
      </w:r>
    </w:p>
    <w:bookmarkEnd w:id="690"/>
    <w:bookmarkStart w:name="z69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008 Организация санитарного убоя больных животных</w:t>
      </w:r>
    </w:p>
    <w:bookmarkEnd w:id="691"/>
    <w:bookmarkStart w:name="z69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 Обеспечение функционирования скотомогильников (биотермических ям)</w:t>
      </w:r>
    </w:p>
    <w:bookmarkEnd w:id="692"/>
    <w:bookmarkStart w:name="z69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Возмещение владельцам стоимости изымаемых и уничтожаемых больных животных, продуктов и сырья животного происхождения</w:t>
      </w:r>
    </w:p>
    <w:bookmarkEnd w:id="693"/>
    <w:bookmarkStart w:name="z69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016 Проведение противоэпизоотических мероприятий</w:t>
      </w:r>
    </w:p>
    <w:bookmarkEnd w:id="694"/>
    <w:bookmarkStart w:name="z69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017 Проведение ветеринарных мероприятий по энзоотическим болезням животных</w:t>
      </w:r>
    </w:p>
    <w:bookmarkEnd w:id="695"/>
    <w:bookmarkStart w:name="z70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018 Проведение мероприятий по идентификации сельскохозяйственных животных</w:t>
      </w:r>
    </w:p>
    <w:bookmarkEnd w:id="696"/>
    <w:bookmarkStart w:name="z70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020 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</w:r>
    </w:p>
    <w:bookmarkEnd w:id="697"/>
    <w:bookmarkStart w:name="z70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021 Мероприятия по борьбе с вредными организмами сельскохозяйственных культур</w:t>
      </w:r>
    </w:p>
    <w:bookmarkEnd w:id="698"/>
    <w:bookmarkStart w:name="z70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025 Организация отлова и уничтожения бродячих собак и кошек</w:t>
      </w:r>
    </w:p>
    <w:bookmarkEnd w:id="699"/>
    <w:bookmarkStart w:name="z70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040 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</w:r>
    </w:p>
    <w:bookmarkEnd w:id="700"/>
    <w:bookmarkStart w:name="z70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043 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</w:r>
    </w:p>
    <w:bookmarkEnd w:id="701"/>
    <w:bookmarkStart w:name="z70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047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человека";</w:t>
      </w:r>
    </w:p>
    <w:bookmarkEnd w:id="702"/>
    <w:bookmarkStart w:name="z70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741 с бюджетными программами 002, 004, 014, 016, 017, 018, 019, 020, 021, 024, 028, 029, 030 и 031 следующего содержания:</w:t>
      </w:r>
    </w:p>
    <w:bookmarkEnd w:id="703"/>
    <w:bookmarkStart w:name="z70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"741 Управление сельского хозяйства и земельных отношений области</w:t>
      </w:r>
    </w:p>
    <w:bookmarkEnd w:id="704"/>
    <w:bookmarkStart w:name="z70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002 Поддержка семеноводства</w:t>
      </w:r>
    </w:p>
    <w:bookmarkEnd w:id="705"/>
    <w:bookmarkStart w:name="z71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Развитие информационно-маркетинговой системы сельского хозяйства</w:t>
      </w:r>
    </w:p>
    <w:bookmarkEnd w:id="706"/>
    <w:bookmarkStart w:name="z71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014 Субсидирование стоимости услуг по доставке воды сельскохозяйственным товаропроизводителям</w:t>
      </w:r>
    </w:p>
    <w:bookmarkEnd w:id="707"/>
    <w:bookmarkStart w:name="z71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016 Обеспечение закладки и выращивания многолетних насаждений плодово-ягодных культур и винограда</w:t>
      </w:r>
    </w:p>
    <w:bookmarkEnd w:id="708"/>
    <w:bookmarkStart w:name="z71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017 Экспертиза качества казахстанского хлопка-волокна и хлопка-сырца</w:t>
      </w:r>
    </w:p>
    <w:bookmarkEnd w:id="709"/>
    <w:bookmarkStart w:name="z71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018 Обезвреживание пестицидов (ядохимикатов)</w:t>
      </w:r>
    </w:p>
    <w:bookmarkEnd w:id="710"/>
    <w:bookmarkStart w:name="z71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019 Услуги по распространению и внедрению инновационного опыта</w:t>
      </w:r>
    </w:p>
    <w:bookmarkEnd w:id="711"/>
    <w:bookmarkStart w:name="z716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020 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</w:r>
    </w:p>
    <w:bookmarkEnd w:id="712"/>
    <w:bookmarkStart w:name="z717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021 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</w:r>
    </w:p>
    <w:bookmarkEnd w:id="713"/>
    <w:bookmarkStart w:name="z71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024 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</w:r>
    </w:p>
    <w:bookmarkEnd w:id="714"/>
    <w:bookmarkStart w:name="z719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Услуги по транспортировке ветеринарных препаратов до пункта временного хранения</w:t>
      </w:r>
    </w:p>
    <w:bookmarkEnd w:id="715"/>
    <w:bookmarkStart w:name="z72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Мероприятия по борьбе с вредными организмами сельскохозяйственных культур</w:t>
      </w:r>
    </w:p>
    <w:bookmarkEnd w:id="716"/>
    <w:bookmarkStart w:name="z721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030 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</w:r>
    </w:p>
    <w:bookmarkEnd w:id="717"/>
    <w:bookmarkStart w:name="z722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031 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значения)";</w:t>
      </w:r>
    </w:p>
    <w:bookmarkEnd w:id="718"/>
    <w:bookmarkStart w:name="z72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037 с бюджетными подпрограммами 013 и 015 следующего содержания:</w:t>
      </w:r>
    </w:p>
    <w:bookmarkEnd w:id="719"/>
    <w:bookmarkStart w:name="z724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"037 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</w:r>
    </w:p>
    <w:bookmarkEnd w:id="720"/>
    <w:bookmarkStart w:name="z72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</w:p>
    <w:bookmarkEnd w:id="721"/>
    <w:bookmarkStart w:name="z72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722"/>
    <w:bookmarkStart w:name="z727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038, 041, 045, 046, 047 и 048 следующего содержания:</w:t>
      </w:r>
    </w:p>
    <w:bookmarkEnd w:id="723"/>
    <w:bookmarkStart w:name="z728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"038 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</w:r>
    </w:p>
    <w:bookmarkEnd w:id="724"/>
    <w:bookmarkStart w:name="z729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041 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</w:r>
    </w:p>
    <w:bookmarkEnd w:id="725"/>
    <w:bookmarkStart w:name="z730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045 Определение сортовых и посевных качеств семенного и посадочного материала</w:t>
      </w:r>
    </w:p>
    <w:bookmarkEnd w:id="726"/>
    <w:bookmarkStart w:name="z731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046 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</w:r>
    </w:p>
    <w:bookmarkEnd w:id="727"/>
    <w:bookmarkStart w:name="z732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047 Субсидирование стоимости удобрений (за исключением органических)</w:t>
      </w:r>
    </w:p>
    <w:bookmarkEnd w:id="728"/>
    <w:bookmarkStart w:name="z733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048 Возделывание сельскохозяйственных культур в защищенном грунте";</w:t>
      </w:r>
    </w:p>
    <w:bookmarkEnd w:id="729"/>
    <w:bookmarkStart w:name="z734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050 и 051 с бюджетными подпрограммами 011 и 015 следующего содержания:</w:t>
      </w:r>
    </w:p>
    <w:bookmarkEnd w:id="730"/>
    <w:bookmarkStart w:name="z735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"050 Возмещение части расходов, понесенных субъектом агропромышленного комплекса, при инвестиционных вложениях</w:t>
      </w:r>
    </w:p>
    <w:bookmarkEnd w:id="731"/>
    <w:bookmarkStart w:name="z736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732"/>
    <w:bookmarkStart w:name="z737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733"/>
    <w:bookmarkStart w:name="z738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051 Субсидирование в рамках гарантирования и страхования займов субъектов агропромышленного комплекса</w:t>
      </w:r>
    </w:p>
    <w:bookmarkEnd w:id="734"/>
    <w:bookmarkStart w:name="z739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735"/>
    <w:bookmarkStart w:name="z740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736"/>
    <w:bookmarkStart w:name="z741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053 следующего содержания:</w:t>
      </w:r>
    </w:p>
    <w:bookmarkEnd w:id="737"/>
    <w:bookmarkStart w:name="z742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"053 Субсидирование развития племенного животноводства, повышение продуктивности и качества продукции животноводства";</w:t>
      </w:r>
    </w:p>
    <w:bookmarkEnd w:id="738"/>
    <w:bookmarkStart w:name="z743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054, 055 и 056 с бюджетными подпрограммами 011 и 015 следующего содержания:</w:t>
      </w:r>
    </w:p>
    <w:bookmarkEnd w:id="739"/>
    <w:bookmarkStart w:name="z744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"054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</w:r>
    </w:p>
    <w:bookmarkEnd w:id="740"/>
    <w:bookmarkStart w:name="z745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741"/>
    <w:bookmarkStart w:name="z74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742"/>
    <w:bookmarkStart w:name="z747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</w:r>
    </w:p>
    <w:bookmarkEnd w:id="743"/>
    <w:bookmarkStart w:name="z748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744"/>
    <w:bookmarkStart w:name="z74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745"/>
    <w:bookmarkStart w:name="z75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056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</w:r>
    </w:p>
    <w:bookmarkEnd w:id="746"/>
    <w:bookmarkStart w:name="z75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747"/>
    <w:bookmarkStart w:name="z75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748"/>
    <w:bookmarkStart w:name="z75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057, 058, 059, 060, 061 и 067 следующего содержания:</w:t>
      </w:r>
    </w:p>
    <w:bookmarkEnd w:id="749"/>
    <w:bookmarkStart w:name="z75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"057 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</w:r>
    </w:p>
    <w:bookmarkEnd w:id="750"/>
    <w:bookmarkStart w:name="z75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058 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</w:r>
    </w:p>
    <w:bookmarkEnd w:id="751"/>
    <w:bookmarkStart w:name="z756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059 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</w:r>
    </w:p>
    <w:bookmarkEnd w:id="752"/>
    <w:bookmarkStart w:name="z757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060 Частичное гарантирование по микрокредитам в рамках Программы развития продуктивной занятости и массового предпринимательства</w:t>
      </w:r>
    </w:p>
    <w:bookmarkEnd w:id="753"/>
    <w:bookmarkStart w:name="z75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061 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</w:r>
    </w:p>
    <w:bookmarkEnd w:id="754"/>
    <w:bookmarkStart w:name="z759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067 Капитальные расходы подведомственных государственных учреждений и организаций";</w:t>
      </w:r>
    </w:p>
    <w:bookmarkEnd w:id="755"/>
    <w:bookmarkStart w:name="z76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"Водное хозяйство":</w:t>
      </w:r>
    </w:p>
    <w:bookmarkEnd w:id="756"/>
    <w:bookmarkStart w:name="z761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741 с бюджетными программами 068 и 069 следующего содержания:</w:t>
      </w:r>
    </w:p>
    <w:bookmarkEnd w:id="757"/>
    <w:bookmarkStart w:name="z762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"741 Управление сельского хозяйства и земельных отношений области</w:t>
      </w:r>
    </w:p>
    <w:bookmarkEnd w:id="758"/>
    <w:bookmarkStart w:name="z763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068 Обеспечение функционирования водохозяйственных сооружений, находящихся в коммунальной собственности</w:t>
      </w:r>
    </w:p>
    <w:bookmarkEnd w:id="759"/>
    <w:bookmarkStart w:name="z764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069 Восстановление особо аварийных водохозяйственных сооружений и гидромелиоративных систем";</w:t>
      </w:r>
    </w:p>
    <w:bookmarkEnd w:id="760"/>
    <w:bookmarkStart w:name="z765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"Лесное хозяйство":</w:t>
      </w:r>
    </w:p>
    <w:bookmarkEnd w:id="761"/>
    <w:bookmarkStart w:name="z766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336 с бюджетной программой 016 следующего содержания:</w:t>
      </w:r>
    </w:p>
    <w:bookmarkEnd w:id="762"/>
    <w:bookmarkStart w:name="z767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"336 Управление охраны окружающей среды и природопользования города республиканского значения, столицы</w:t>
      </w:r>
    </w:p>
    <w:bookmarkEnd w:id="763"/>
    <w:bookmarkStart w:name="z768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016 Создание "зеленого пояса";</w:t>
      </w:r>
    </w:p>
    <w:bookmarkEnd w:id="764"/>
    <w:bookmarkStart w:name="z769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"Рыбное хозяйство":</w:t>
      </w:r>
    </w:p>
    <w:bookmarkEnd w:id="765"/>
    <w:bookmarkStart w:name="z770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741 с бюджетной программой 034 следующего содержания:</w:t>
      </w:r>
    </w:p>
    <w:bookmarkEnd w:id="766"/>
    <w:bookmarkStart w:name="z77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"741 Управление сельского хозяйства и земельных отношений области</w:t>
      </w:r>
    </w:p>
    <w:bookmarkEnd w:id="767"/>
    <w:bookmarkStart w:name="z772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Cубсидирование повышения продуктивности и качества товарного рыбоводства";</w:t>
      </w:r>
    </w:p>
    <w:bookmarkEnd w:id="768"/>
    <w:bookmarkStart w:name="z77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"Охрана окружающей среды":</w:t>
      </w:r>
    </w:p>
    <w:bookmarkEnd w:id="769"/>
    <w:bookmarkStart w:name="z77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336 с бюджетной программой 001 с бюджетными подпрограммами 011 и 015 следующего содержания:</w:t>
      </w:r>
    </w:p>
    <w:bookmarkEnd w:id="770"/>
    <w:bookmarkStart w:name="z77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"336 Управление охраны окружающей среды и природопользования города республиканского значения, столицы</w:t>
      </w:r>
    </w:p>
    <w:bookmarkEnd w:id="771"/>
    <w:bookmarkStart w:name="z776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сфере охраны окружающей среды на местном уровне</w:t>
      </w:r>
    </w:p>
    <w:bookmarkEnd w:id="772"/>
    <w:bookmarkStart w:name="z777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773"/>
    <w:bookmarkStart w:name="z778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774"/>
    <w:bookmarkStart w:name="z779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004, 005, 006, 012, 032, 100, 106, 107, 108, 109, 115, 118, 119, 123 и 124 следующего содержания:</w:t>
      </w:r>
    </w:p>
    <w:bookmarkEnd w:id="775"/>
    <w:bookmarkStart w:name="z780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"004 Мероприятия по охране окружающей среды</w:t>
      </w:r>
    </w:p>
    <w:bookmarkEnd w:id="776"/>
    <w:bookmarkStart w:name="z781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Развитие объектов охраны окружающей среды</w:t>
      </w:r>
    </w:p>
    <w:bookmarkEnd w:id="777"/>
    <w:bookmarkStart w:name="z782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Содержание и защита особо охраняемых природных территорий</w:t>
      </w:r>
    </w:p>
    <w:bookmarkEnd w:id="778"/>
    <w:bookmarkStart w:name="z783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012 Капитальные расходы государственного органа</w:t>
      </w:r>
    </w:p>
    <w:bookmarkEnd w:id="779"/>
    <w:bookmarkStart w:name="z784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</w:p>
    <w:bookmarkEnd w:id="780"/>
    <w:bookmarkStart w:name="z785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781"/>
    <w:bookmarkStart w:name="z786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782"/>
    <w:bookmarkStart w:name="z787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783"/>
    <w:bookmarkStart w:name="z788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784"/>
    <w:bookmarkStart w:name="z789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785"/>
    <w:bookmarkStart w:name="z790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786"/>
    <w:bookmarkStart w:name="z791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787"/>
    <w:bookmarkStart w:name="z792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788"/>
    <w:bookmarkStart w:name="z793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789"/>
    <w:bookmarkStart w:name="z794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790"/>
    <w:bookmarkStart w:name="z795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340 с бюджетными программами 022 следующего содержания:</w:t>
      </w:r>
    </w:p>
    <w:bookmarkEnd w:id="791"/>
    <w:bookmarkStart w:name="z796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792"/>
    <w:bookmarkStart w:name="z797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022 Развитие объектов охраны окружающей среды";</w:t>
      </w:r>
    </w:p>
    <w:bookmarkEnd w:id="793"/>
    <w:bookmarkStart w:name="z798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6 "Земельные отношения":</w:t>
      </w:r>
    </w:p>
    <w:bookmarkEnd w:id="794"/>
    <w:bookmarkStart w:name="z799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344 с бюджетной программой 006 следующего содержания:</w:t>
      </w:r>
    </w:p>
    <w:bookmarkEnd w:id="795"/>
    <w:bookmarkStart w:name="z800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"344 Управление архитектуры, градостроительства и земельных отношений города республиканского значения, столицы</w:t>
      </w:r>
    </w:p>
    <w:bookmarkEnd w:id="796"/>
    <w:bookmarkStart w:name="z801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Организация работ по зонированию земель";</w:t>
      </w:r>
    </w:p>
    <w:bookmarkEnd w:id="797"/>
    <w:bookmarkStart w:name="z802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741 с бюджетными программами 063 и 064 следующего содержания:</w:t>
      </w:r>
    </w:p>
    <w:bookmarkEnd w:id="798"/>
    <w:bookmarkStart w:name="z803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"741 Управление сельского хозяйства и земельных отношений области</w:t>
      </w:r>
    </w:p>
    <w:bookmarkEnd w:id="799"/>
    <w:bookmarkStart w:name="z804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063 Возмещение убытков, причиненных собственникам земельных участков или землепользователям</w:t>
      </w:r>
    </w:p>
    <w:bookmarkEnd w:id="800"/>
    <w:bookmarkStart w:name="z805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064 Регулирование земельных отношений";</w:t>
      </w:r>
    </w:p>
    <w:bookmarkEnd w:id="801"/>
    <w:bookmarkStart w:name="z806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сельского, водного, лесного, рыбного хозяйства, охраны окружающей среды и земельных отношений":</w:t>
      </w:r>
    </w:p>
    <w:bookmarkEnd w:id="802"/>
    <w:bookmarkStart w:name="z807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334 с бюджетными программами 023 следующего содержания:</w:t>
      </w:r>
    </w:p>
    <w:bookmarkEnd w:id="803"/>
    <w:bookmarkStart w:name="z808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"334 Управление по инвестициям и развитию предпринимательства города республиканского значения, столицы</w:t>
      </w:r>
    </w:p>
    <w:bookmarkEnd w:id="804"/>
    <w:bookmarkStart w:name="z809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023 Формирование региональных стабилизационных фондов продовольственных товаров";</w:t>
      </w:r>
    </w:p>
    <w:bookmarkEnd w:id="805"/>
    <w:bookmarkStart w:name="z810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741 с бюджетными программами 001, 003, 007 и 022 следующего содержания:</w:t>
      </w:r>
    </w:p>
    <w:bookmarkEnd w:id="806"/>
    <w:bookmarkStart w:name="z811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"741 Управление сельского хозяйства и земельных отношений области</w:t>
      </w:r>
    </w:p>
    <w:bookmarkEnd w:id="807"/>
    <w:bookmarkStart w:name="z812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сфере сельского хозяйства и регулирования земельных отношений на местном уровне</w:t>
      </w:r>
    </w:p>
    <w:bookmarkEnd w:id="808"/>
    <w:bookmarkStart w:name="z813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</w:p>
    <w:bookmarkEnd w:id="809"/>
    <w:bookmarkStart w:name="z814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 Создание информационных систем</w:t>
      </w:r>
    </w:p>
    <w:bookmarkEnd w:id="810"/>
    <w:bookmarkStart w:name="z815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022 Организация оптовых рынков по торговле продукцией агропромышленного комплекса";</w:t>
      </w:r>
    </w:p>
    <w:bookmarkEnd w:id="811"/>
    <w:bookmarkStart w:name="z816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025 с бюджетными подпрограммами 013 и 015 следующего содержания:</w:t>
      </w:r>
    </w:p>
    <w:bookmarkEnd w:id="812"/>
    <w:bookmarkStart w:name="z817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"025 Бюджетные кредиты местным исполнительным органам для реализации мер социальной поддержки специалистов</w:t>
      </w:r>
    </w:p>
    <w:bookmarkEnd w:id="813"/>
    <w:bookmarkStart w:name="z81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</w:p>
    <w:bookmarkEnd w:id="814"/>
    <w:bookmarkStart w:name="z81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815"/>
    <w:bookmarkStart w:name="z82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035, 040, 100, 102, 103, 106, 107, 108, 109, 113, 114, 115, 116, 117, 118, 119, 121, 122, 123, 124, 125 и 126 следующего содержания:</w:t>
      </w:r>
    </w:p>
    <w:bookmarkEnd w:id="816"/>
    <w:bookmarkStart w:name="z82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"035 Формирование региональных стабилизационных фондов продовольственных товаров</w:t>
      </w:r>
    </w:p>
    <w:bookmarkEnd w:id="817"/>
    <w:bookmarkStart w:name="z82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040 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</w:r>
    </w:p>
    <w:bookmarkEnd w:id="818"/>
    <w:bookmarkStart w:name="z82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819"/>
    <w:bookmarkStart w:name="z82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</w:p>
    <w:bookmarkEnd w:id="820"/>
    <w:bookmarkStart w:name="z82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</w:p>
    <w:bookmarkEnd w:id="821"/>
    <w:bookmarkStart w:name="z82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822"/>
    <w:bookmarkStart w:name="z82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823"/>
    <w:bookmarkStart w:name="z82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824"/>
    <w:bookmarkStart w:name="z82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825"/>
    <w:bookmarkStart w:name="z830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</w:p>
    <w:bookmarkEnd w:id="826"/>
    <w:bookmarkStart w:name="z83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</w:p>
    <w:bookmarkEnd w:id="827"/>
    <w:bookmarkStart w:name="z83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828"/>
    <w:bookmarkStart w:name="z83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</w:p>
    <w:bookmarkEnd w:id="829"/>
    <w:bookmarkStart w:name="z83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830"/>
    <w:bookmarkStart w:name="z83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831"/>
    <w:bookmarkStart w:name="z83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832"/>
    <w:bookmarkStart w:name="z83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833"/>
    <w:bookmarkStart w:name="z83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 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</w:r>
    </w:p>
    <w:bookmarkEnd w:id="834"/>
    <w:bookmarkStart w:name="z83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835"/>
    <w:bookmarkStart w:name="z84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836"/>
    <w:bookmarkStart w:name="z84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837"/>
    <w:bookmarkStart w:name="z84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838"/>
    <w:bookmarkStart w:name="z84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"Промышленность, архитектурная, градостроительная и строительная деятельность":</w:t>
      </w:r>
    </w:p>
    <w:bookmarkEnd w:id="839"/>
    <w:bookmarkStart w:name="z84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"Архитектурная, градостроительная и строительная деятельность":</w:t>
      </w:r>
    </w:p>
    <w:bookmarkEnd w:id="840"/>
    <w:bookmarkStart w:name="z84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344 с бюджетной программой 002 следующего содержания:</w:t>
      </w:r>
    </w:p>
    <w:bookmarkEnd w:id="841"/>
    <w:bookmarkStart w:name="z846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"344 Управление архитектуры, градостроительства и земельных отношений города республиканского значения, столицы</w:t>
      </w:r>
    </w:p>
    <w:bookmarkEnd w:id="842"/>
    <w:bookmarkStart w:name="z84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002 Разработка генеральных планов застройки населенных пунктов";</w:t>
      </w:r>
    </w:p>
    <w:bookmarkEnd w:id="843"/>
    <w:bookmarkStart w:name="z84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</w:p>
    <w:bookmarkEnd w:id="844"/>
    <w:bookmarkStart w:name="z849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"Автомобильный транспорт":</w:t>
      </w:r>
    </w:p>
    <w:bookmarkEnd w:id="845"/>
    <w:bookmarkStart w:name="z85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335 с бюджетной программой 001 с бюджетными подпрограммами 011 и 015 следующего содержания:</w:t>
      </w:r>
    </w:p>
    <w:bookmarkEnd w:id="846"/>
    <w:bookmarkStart w:name="z85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"335 Управление транспорта и развития дорожно-транспортной инфраструктуры города республиканского значения, столицы</w:t>
      </w:r>
    </w:p>
    <w:bookmarkEnd w:id="847"/>
    <w:bookmarkStart w:name="z85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в сфере автомобильных дорог и пассажирского транспорта на местном уровне</w:t>
      </w:r>
    </w:p>
    <w:bookmarkEnd w:id="848"/>
    <w:bookmarkStart w:name="z85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849"/>
    <w:bookmarkStart w:name="z85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850"/>
    <w:bookmarkStart w:name="z85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003 с бюджетными подпрограммами 005, 011 и 015 следующего содержания:</w:t>
      </w:r>
    </w:p>
    <w:bookmarkEnd w:id="851"/>
    <w:bookmarkStart w:name="z85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"003 Развитие транспортной инфраструктуры</w:t>
      </w:r>
    </w:p>
    <w:bookmarkEnd w:id="852"/>
    <w:bookmarkStart w:name="z85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853"/>
    <w:bookmarkStart w:name="z85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854"/>
    <w:bookmarkStart w:name="z859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855"/>
    <w:bookmarkStart w:name="z860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004, 007, 009, 032, 100, 106, 107, 108, 109, 115, 118, 119, 123 и 124 следующего содержания:</w:t>
      </w:r>
    </w:p>
    <w:bookmarkEnd w:id="856"/>
    <w:bookmarkStart w:name="z861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"004 Обеспечение функционирования автомобильных дорог</w:t>
      </w:r>
    </w:p>
    <w:bookmarkEnd w:id="857"/>
    <w:bookmarkStart w:name="z862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 Капитальные расходы государственного органа</w:t>
      </w:r>
    </w:p>
    <w:bookmarkEnd w:id="858"/>
    <w:bookmarkStart w:name="z863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009 Капитальный и средний ремонт автомобильных дорог улиц населенных пунктов</w:t>
      </w:r>
    </w:p>
    <w:bookmarkEnd w:id="859"/>
    <w:bookmarkStart w:name="z864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032 Капитальные расходы подведомственных государственных учреждений и организаций </w:t>
      </w:r>
    </w:p>
    <w:bookmarkEnd w:id="860"/>
    <w:bookmarkStart w:name="z865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861"/>
    <w:bookmarkStart w:name="z866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862"/>
    <w:bookmarkStart w:name="z867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863"/>
    <w:bookmarkStart w:name="z868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864"/>
    <w:bookmarkStart w:name="z869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865"/>
    <w:bookmarkStart w:name="z870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866"/>
    <w:bookmarkStart w:name="z871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867"/>
    <w:bookmarkStart w:name="z872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868"/>
    <w:bookmarkStart w:name="z873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869"/>
    <w:bookmarkStart w:name="z874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870"/>
    <w:bookmarkStart w:name="z875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340 с бюджетной программой 003 с бюджетными подпрограммами 005, 011 и 015 следующего содержания:</w:t>
      </w:r>
    </w:p>
    <w:bookmarkEnd w:id="871"/>
    <w:bookmarkStart w:name="z876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872"/>
    <w:bookmarkStart w:name="z877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Развитие транспортной инфраструктуры</w:t>
      </w:r>
    </w:p>
    <w:bookmarkEnd w:id="873"/>
    <w:bookmarkStart w:name="z878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874"/>
    <w:bookmarkStart w:name="z879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875"/>
    <w:bookmarkStart w:name="z880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876"/>
    <w:bookmarkStart w:name="z881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"Водный транспорт":</w:t>
      </w:r>
    </w:p>
    <w:bookmarkEnd w:id="877"/>
    <w:bookmarkStart w:name="z882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336 с бюджетной программой 020 следующего содержания:</w:t>
      </w:r>
    </w:p>
    <w:bookmarkEnd w:id="878"/>
    <w:bookmarkStart w:name="z883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"336 Управление охраны окружающей среды и природопользования города республиканского значения, столицы</w:t>
      </w:r>
    </w:p>
    <w:bookmarkEnd w:id="879"/>
    <w:bookmarkStart w:name="z884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020 Обеспечение проведения путевых работ на судоходном участке реки Есиль в пределах административно-территориальной границы города Астаны";</w:t>
      </w:r>
    </w:p>
    <w:bookmarkEnd w:id="880"/>
    <w:bookmarkStart w:name="z885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"Воздушный транспорт":</w:t>
      </w:r>
    </w:p>
    <w:bookmarkEnd w:id="881"/>
    <w:bookmarkStart w:name="z886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335 с бюджетной программой 014 следующего содержания:</w:t>
      </w:r>
    </w:p>
    <w:bookmarkEnd w:id="882"/>
    <w:bookmarkStart w:name="z887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"335 Управление транспорта и развития дорожно-транспортной инфраструктуры города республиканского значения, столицы</w:t>
      </w:r>
    </w:p>
    <w:bookmarkEnd w:id="883"/>
    <w:bookmarkStart w:name="z888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014 Субсидирование регулярных внутренних авиаперевозок по решению местных исполнительных органов";</w:t>
      </w:r>
    </w:p>
    <w:bookmarkEnd w:id="884"/>
    <w:bookmarkStart w:name="z889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сфере транспорта и коммуникаций":</w:t>
      </w:r>
    </w:p>
    <w:bookmarkEnd w:id="885"/>
    <w:bookmarkStart w:name="z890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335 с бюджетными программами 005, 006, 010, 011 и 012 следующего содержания:</w:t>
      </w:r>
    </w:p>
    <w:bookmarkEnd w:id="886"/>
    <w:bookmarkStart w:name="z891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"335 Управление транспорта и развития дорожно-транспортной инфраструктуры города республиканского значения, столицы</w:t>
      </w:r>
    </w:p>
    <w:bookmarkEnd w:id="887"/>
    <w:bookmarkStart w:name="z892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Обеспечение эксплуатации автоматизированной системы диспетчерского управления городским пассажирским транспортом</w:t>
      </w:r>
    </w:p>
    <w:bookmarkEnd w:id="888"/>
    <w:bookmarkStart w:name="z893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Обеспечение мониторинга и контроля работ общественного транспорта</w:t>
      </w:r>
    </w:p>
    <w:bookmarkEnd w:id="889"/>
    <w:bookmarkStart w:name="z894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 Субсидирование пассажирских перевозок по социально значимым внутренним сообщениям</w:t>
      </w:r>
    </w:p>
    <w:bookmarkEnd w:id="890"/>
    <w:bookmarkStart w:name="z895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Строительство и реконструкция технических средств регулирования дорожного движения</w:t>
      </w:r>
    </w:p>
    <w:bookmarkEnd w:id="891"/>
    <w:bookmarkStart w:name="z896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012 Субсидирование пассажирских перевозок метрополитеном";</w:t>
      </w:r>
    </w:p>
    <w:bookmarkEnd w:id="892"/>
    <w:bookmarkStart w:name="z897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015 с бюджетными подпрограммами 011 и 015 следующего содержания:</w:t>
      </w:r>
    </w:p>
    <w:bookmarkEnd w:id="893"/>
    <w:bookmarkStart w:name="z898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"015 Увеличение уставного капитала юридических лиц для реализации проекта "Новая транспортная система"</w:t>
      </w:r>
    </w:p>
    <w:bookmarkEnd w:id="894"/>
    <w:bookmarkStart w:name="z899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895"/>
    <w:bookmarkStart w:name="z900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896"/>
    <w:bookmarkStart w:name="z901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080 следующего содержания:</w:t>
      </w:r>
    </w:p>
    <w:bookmarkEnd w:id="897"/>
    <w:bookmarkStart w:name="z902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"080 Строительство специализированных центров обслуживания населения";</w:t>
      </w:r>
    </w:p>
    <w:bookmarkEnd w:id="898"/>
    <w:bookmarkStart w:name="z903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340 с бюджетными программами 011 и 080 следующего содержания:</w:t>
      </w:r>
    </w:p>
    <w:bookmarkEnd w:id="899"/>
    <w:bookmarkStart w:name="z904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900"/>
    <w:bookmarkStart w:name="z905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011 Строительство и реконструкция технических средств регулирования дорожного движения </w:t>
      </w:r>
    </w:p>
    <w:bookmarkEnd w:id="901"/>
    <w:bookmarkStart w:name="z906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080 Строительство специализированных центров обслуживания населения";</w:t>
      </w:r>
    </w:p>
    <w:bookmarkEnd w:id="902"/>
    <w:bookmarkStart w:name="z907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341 с бюджетными программами 025 и 080 следующего содержания:</w:t>
      </w:r>
    </w:p>
    <w:bookmarkEnd w:id="903"/>
    <w:bookmarkStart w:name="z908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"341 Управление строительства и жилищной политики города республиканского значения, столицы</w:t>
      </w:r>
    </w:p>
    <w:bookmarkEnd w:id="904"/>
    <w:bookmarkStart w:name="z909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025 Развитие транспортной инфраструктуры</w:t>
      </w:r>
    </w:p>
    <w:bookmarkEnd w:id="905"/>
    <w:bookmarkStart w:name="z910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080 Строительство специализированных центров обслуживания населения";</w:t>
      </w:r>
    </w:p>
    <w:bookmarkEnd w:id="906"/>
    <w:bookmarkStart w:name="z911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907"/>
    <w:bookmarkStart w:name="z912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"Регулирование экономической деятельности":</w:t>
      </w:r>
    </w:p>
    <w:bookmarkEnd w:id="908"/>
    <w:bookmarkStart w:name="z913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340, 341 и 343 с бюджетной программой 040 и с бюджетными подпрограммами 011 и 015 следующего содержания:</w:t>
      </w:r>
    </w:p>
    <w:bookmarkEnd w:id="909"/>
    <w:bookmarkStart w:name="z914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"340 Управление регенерации городской среды города республиканского значения, столицы</w:t>
      </w:r>
    </w:p>
    <w:bookmarkEnd w:id="910"/>
    <w:bookmarkStart w:name="z915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040 Развитие инфраструктуры специальных экономических зон, индустриальных зон, индустриальных парков</w:t>
      </w:r>
    </w:p>
    <w:bookmarkEnd w:id="911"/>
    <w:bookmarkStart w:name="z916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912"/>
    <w:bookmarkStart w:name="z917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913"/>
    <w:bookmarkStart w:name="z918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 Управление строительства и жилищной политики города республиканского значения, столицы</w:t>
      </w:r>
    </w:p>
    <w:bookmarkEnd w:id="914"/>
    <w:bookmarkStart w:name="z919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040 Развитие инфраструктуры специальных экономических зон, индустриальных зон, индустриальных парков</w:t>
      </w:r>
    </w:p>
    <w:bookmarkEnd w:id="915"/>
    <w:bookmarkStart w:name="z920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916"/>
    <w:bookmarkStart w:name="z921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917"/>
    <w:bookmarkStart w:name="z922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 Управление топливно-энергетического комплекса и коммунального хозяйства города республиканского значения, столицы</w:t>
      </w:r>
    </w:p>
    <w:bookmarkEnd w:id="918"/>
    <w:bookmarkStart w:name="z923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040 Развитие инфраструктуры специальных экономических зон, индустриальных зон, индустриальных парков</w:t>
      </w:r>
    </w:p>
    <w:bookmarkEnd w:id="919"/>
    <w:bookmarkStart w:name="z924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920"/>
    <w:bookmarkStart w:name="z925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921"/>
    <w:bookmarkStart w:name="z926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"Поддержка предпринимательской деятельности и защита конкуренции":</w:t>
      </w:r>
    </w:p>
    <w:bookmarkEnd w:id="922"/>
    <w:bookmarkStart w:name="z927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334 с бюджетной программой 001 с бюджетными подпрограммами 011 и 015 следующего содержания:</w:t>
      </w:r>
    </w:p>
    <w:bookmarkEnd w:id="923"/>
    <w:bookmarkStart w:name="z928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"334 Управление по инвестициям и развитию предпринимательства города республиканского значения, столицы</w:t>
      </w:r>
    </w:p>
    <w:bookmarkEnd w:id="924"/>
    <w:bookmarkStart w:name="z929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</w:r>
    </w:p>
    <w:bookmarkEnd w:id="925"/>
    <w:bookmarkStart w:name="z930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926"/>
    <w:bookmarkStart w:name="z931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927"/>
    <w:bookmarkStart w:name="z932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003, 004, 005, 007, 008, 010, 015, 017, 018, 019, 027 и 032 следующего содержания:</w:t>
      </w:r>
    </w:p>
    <w:bookmarkEnd w:id="928"/>
    <w:bookmarkStart w:name="z933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"003 Поддержка предпринимательской деятельности</w:t>
      </w:r>
    </w:p>
    <w:bookmarkEnd w:id="929"/>
    <w:bookmarkStart w:name="z934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Капитальные расходы государственного органа</w:t>
      </w:r>
    </w:p>
    <w:bookmarkEnd w:id="930"/>
    <w:bookmarkStart w:name="z935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Услуги по обеспечению развития инновационной и инвестиционной деятельности города республиканского значения, столицы</w:t>
      </w:r>
    </w:p>
    <w:bookmarkEnd w:id="931"/>
    <w:bookmarkStart w:name="z936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 Организация краткосрочных курсов по подготовке кадров для сферы услуг</w:t>
      </w:r>
    </w:p>
    <w:bookmarkEnd w:id="932"/>
    <w:bookmarkStart w:name="z937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008 Реализация мероприятий в рамках государственной поддержки индустриально-инновационной деятельности</w:t>
      </w:r>
    </w:p>
    <w:bookmarkEnd w:id="933"/>
    <w:bookmarkStart w:name="z938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 Кредитование АО "Фонд развития предпринимательства "Даму"</w:t>
      </w:r>
    </w:p>
    <w:bookmarkEnd w:id="934"/>
    <w:bookmarkStart w:name="z939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Поддержка частного предпринимательства в рамках Единой программы поддержки и развития бизнеса "Дорожная карта бизнеса 2020"</w:t>
      </w:r>
    </w:p>
    <w:bookmarkEnd w:id="935"/>
    <w:bookmarkStart w:name="z940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017 Субсидирование процентной ставки по кредитам в рамках Единой программы поддержки и развития бизнеса "Дорожная карта бизнеса 2020"</w:t>
      </w:r>
    </w:p>
    <w:bookmarkEnd w:id="936"/>
    <w:bookmarkStart w:name="z941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018 Частичное гарантирование кредитов малому и среднему бизнесу в рамках Единой программы поддержки и развития бизнеса "Дорожная карта бизнеса 2020"</w:t>
      </w:r>
    </w:p>
    <w:bookmarkEnd w:id="937"/>
    <w:bookmarkStart w:name="z942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019 Сервисная поддержка ведения бизнеса в рамках Единой программы поддержки и развития бизнеса "Дорожная карта бизнеса - 2020"</w:t>
      </w:r>
    </w:p>
    <w:bookmarkEnd w:id="938"/>
    <w:bookmarkStart w:name="z943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027 Частичное гарантирование по микрокредитам в рамках Программы развития продуктивной занятости и массового предпринимательства</w:t>
      </w:r>
    </w:p>
    <w:bookmarkEnd w:id="939"/>
    <w:bookmarkStart w:name="z944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организаций";</w:t>
      </w:r>
    </w:p>
    <w:bookmarkEnd w:id="940"/>
    <w:bookmarkStart w:name="z945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069 с бюджетными подпрограммами 013 и 015 следующего содержания:</w:t>
      </w:r>
    </w:p>
    <w:bookmarkEnd w:id="941"/>
    <w:bookmarkStart w:name="z946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"069 Кредитование на содействие развитию предпринимательства в городе республиканского значения, столице</w:t>
      </w:r>
    </w:p>
    <w:bookmarkEnd w:id="942"/>
    <w:bookmarkStart w:name="z947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013 За счет кредитов из республиканского бюджета</w:t>
      </w:r>
    </w:p>
    <w:bookmarkEnd w:id="943"/>
    <w:bookmarkStart w:name="z948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944"/>
    <w:bookmarkStart w:name="z949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100, 106, 107, 108, 109, 115, 118, 119, 123 и 124 следующего содержания:</w:t>
      </w:r>
    </w:p>
    <w:bookmarkEnd w:id="945"/>
    <w:bookmarkStart w:name="z950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</w:t>
      </w:r>
    </w:p>
    <w:bookmarkEnd w:id="946"/>
    <w:bookmarkStart w:name="z951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947"/>
    <w:bookmarkStart w:name="z952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948"/>
    <w:bookmarkStart w:name="z953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949"/>
    <w:bookmarkStart w:name="z954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950"/>
    <w:bookmarkStart w:name="z955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951"/>
    <w:bookmarkStart w:name="z956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952"/>
    <w:bookmarkStart w:name="z957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953"/>
    <w:bookmarkStart w:name="z958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954"/>
    <w:bookmarkStart w:name="z959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955"/>
    <w:bookmarkStart w:name="z960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335, 340, 341 и 343 с бюджетной программой 052 с бюджетными подпрограммами 011 и 015 следующего содержания:</w:t>
      </w:r>
    </w:p>
    <w:bookmarkEnd w:id="956"/>
    <w:bookmarkStart w:name="z961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"335 Управление транспорта и развития дорожно-транспортной инфраструктуры города республиканского значения, столицы</w:t>
      </w:r>
    </w:p>
    <w:bookmarkEnd w:id="957"/>
    <w:bookmarkStart w:name="z962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052 Развитие индустриальной инфраструктуры в рамках Единой программы поддержки и развития бизнеса "Дорожная карта бизнеса 2020"</w:t>
      </w:r>
    </w:p>
    <w:bookmarkEnd w:id="958"/>
    <w:bookmarkStart w:name="z963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959"/>
    <w:bookmarkStart w:name="z964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960"/>
    <w:bookmarkStart w:name="z965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 Управление регенерации городской среды города республиканского значения, столицы</w:t>
      </w:r>
    </w:p>
    <w:bookmarkEnd w:id="961"/>
    <w:bookmarkStart w:name="z966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052 Развитие индустриальной инфраструктуры в рамках Единой программы поддержки и развития бизнеса "Дорожная карта бизнеса 2020"</w:t>
      </w:r>
    </w:p>
    <w:bookmarkEnd w:id="962"/>
    <w:bookmarkStart w:name="z967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963"/>
    <w:bookmarkStart w:name="z968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964"/>
    <w:bookmarkStart w:name="z969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 Управление строительства и жилищной политики города республиканского значения, столицы</w:t>
      </w:r>
    </w:p>
    <w:bookmarkEnd w:id="965"/>
    <w:bookmarkStart w:name="z970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052 Развитие индустриальной инфраструктуры в рамках Единой программы поддержки и развития бизнеса "Дорожная карта бизнеса 2020"</w:t>
      </w:r>
    </w:p>
    <w:bookmarkEnd w:id="966"/>
    <w:bookmarkStart w:name="z971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967"/>
    <w:bookmarkStart w:name="z972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968"/>
    <w:bookmarkStart w:name="z973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 Управление топливно-энергетического комплекса и коммунального хозяйства города республиканского значения, столицы</w:t>
      </w:r>
    </w:p>
    <w:bookmarkEnd w:id="969"/>
    <w:bookmarkStart w:name="z974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052 Развитие индустриальной инфраструктуры в рамках Единой программы поддержки и развития бизнеса "Дорожная карта бизнеса 2020"</w:t>
      </w:r>
    </w:p>
    <w:bookmarkEnd w:id="970"/>
    <w:bookmarkStart w:name="z975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971"/>
    <w:bookmarkStart w:name="z976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972"/>
    <w:bookmarkStart w:name="z977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</w:p>
    <w:bookmarkEnd w:id="973"/>
    <w:bookmarkStart w:name="z978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332, 333, 334, 335, 336, 337, 338, 339, 340, 341, 342, 343 и 344 с бюджетными программами 065 и 096 следующего содержания:</w:t>
      </w:r>
    </w:p>
    <w:bookmarkEnd w:id="974"/>
    <w:bookmarkStart w:name="z979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"332 Управление активов и государственных закупок города республиканского значения, столицы</w:t>
      </w:r>
    </w:p>
    <w:bookmarkEnd w:id="975"/>
    <w:bookmarkStart w:name="z980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976"/>
    <w:bookmarkStart w:name="z981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977"/>
    <w:bookmarkStart w:name="z982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 Управление занятости и социальной защиты города республиканского значения, столицы</w:t>
      </w:r>
    </w:p>
    <w:bookmarkEnd w:id="978"/>
    <w:bookmarkStart w:name="z983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979"/>
    <w:bookmarkStart w:name="z984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096 Выполнение государственных обязательств по проектам государственно-частного партнерства </w:t>
      </w:r>
    </w:p>
    <w:bookmarkEnd w:id="980"/>
    <w:bookmarkStart w:name="z985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334 Управление по инвестициям и развитию предпринимательства города республиканского значения, столицы </w:t>
      </w:r>
    </w:p>
    <w:bookmarkEnd w:id="981"/>
    <w:bookmarkStart w:name="z986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982"/>
    <w:bookmarkStart w:name="z987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983"/>
    <w:bookmarkStart w:name="z988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 Управление транспорта и развития дорожно-транспортной инфраструктуры города республиканского значения, столицы</w:t>
      </w:r>
    </w:p>
    <w:bookmarkEnd w:id="984"/>
    <w:bookmarkStart w:name="z989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985"/>
    <w:bookmarkStart w:name="z990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986"/>
    <w:bookmarkStart w:name="z991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 Управление охраны окружающей среды и природопользования города республиканского значения, столицы</w:t>
      </w:r>
    </w:p>
    <w:bookmarkEnd w:id="987"/>
    <w:bookmarkStart w:name="z992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988"/>
    <w:bookmarkStart w:name="z993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989"/>
    <w:bookmarkStart w:name="z994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 Управление контроля и качества городской среды города республиканского значения, столицы</w:t>
      </w:r>
    </w:p>
    <w:bookmarkEnd w:id="990"/>
    <w:bookmarkStart w:name="z995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991"/>
    <w:bookmarkStart w:name="z996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992"/>
    <w:bookmarkStart w:name="z997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 Управление по делам общественного развития города республиканского значения, столицы</w:t>
      </w:r>
    </w:p>
    <w:bookmarkEnd w:id="993"/>
    <w:bookmarkStart w:name="z998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994"/>
    <w:bookmarkStart w:name="z999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995"/>
    <w:bookmarkStart w:name="z1000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 Управление общественного здравоохранения города республиканского значения, столицы</w:t>
      </w:r>
    </w:p>
    <w:bookmarkEnd w:id="996"/>
    <w:bookmarkStart w:name="z1001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997"/>
    <w:bookmarkStart w:name="z1002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государственно-частного партнерства</w:t>
      </w:r>
    </w:p>
    <w:bookmarkEnd w:id="998"/>
    <w:bookmarkStart w:name="z1004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 Управление регенерации городской среды города республиканского значения, столицы</w:t>
      </w:r>
    </w:p>
    <w:bookmarkEnd w:id="999"/>
    <w:bookmarkStart w:name="z1005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1000"/>
    <w:bookmarkStart w:name="z1006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096 Выполнение государственных обязательств по проектам государственно-частного партнерства </w:t>
      </w:r>
    </w:p>
    <w:bookmarkEnd w:id="1001"/>
    <w:bookmarkStart w:name="z1007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 Управление строительства и жилищной политики города республиканского значения, столицы</w:t>
      </w:r>
    </w:p>
    <w:bookmarkEnd w:id="1002"/>
    <w:bookmarkStart w:name="z1008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1003"/>
    <w:bookmarkStart w:name="z1009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096 Выполнение государственных обязательств по проектам государственно-частного партнерства </w:t>
      </w:r>
    </w:p>
    <w:bookmarkEnd w:id="1004"/>
    <w:bookmarkStart w:name="z1010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 Управление культуры и спорта города республиканского значения, столицы</w:t>
      </w:r>
    </w:p>
    <w:bookmarkEnd w:id="1005"/>
    <w:bookmarkStart w:name="z101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1006"/>
    <w:bookmarkStart w:name="z1012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1007"/>
    <w:bookmarkStart w:name="z1013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 Управление топливно-энергетического комплекса и коммунального хозяйства города республиканского значения, столицы</w:t>
      </w:r>
    </w:p>
    <w:bookmarkEnd w:id="1008"/>
    <w:bookmarkStart w:name="z101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1009"/>
    <w:bookmarkStart w:name="z101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1010"/>
    <w:bookmarkStart w:name="z101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 Управление архитектуры, градостроительства и земельных отношений города республиканского значения, столицы</w:t>
      </w:r>
    </w:p>
    <w:bookmarkEnd w:id="1011"/>
    <w:bookmarkStart w:name="z101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1012"/>
    <w:bookmarkStart w:name="z101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партнерства";</w:t>
      </w:r>
    </w:p>
    <w:bookmarkEnd w:id="1013"/>
    <w:bookmarkStart w:name="z101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345 с бюджетными программами 003, 006, 065 и 096 следующего содержания:</w:t>
      </w:r>
    </w:p>
    <w:bookmarkEnd w:id="1014"/>
    <w:bookmarkStart w:name="z102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"345 Управление стратегического и бюджетного планирования города республиканского значения, столицы </w:t>
      </w:r>
    </w:p>
    <w:bookmarkEnd w:id="1015"/>
    <w:bookmarkStart w:name="z102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1016"/>
    <w:bookmarkStart w:name="z102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Расходы на новые инициативы</w:t>
      </w:r>
    </w:p>
    <w:bookmarkEnd w:id="1017"/>
    <w:bookmarkStart w:name="z1023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1018"/>
    <w:bookmarkStart w:name="z1024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партнерства";</w:t>
      </w:r>
    </w:p>
    <w:bookmarkEnd w:id="1019"/>
    <w:bookmarkStart w:name="z1025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346 и 741 с бюджетными программами 065 и 096 следующего содержания:</w:t>
      </w:r>
    </w:p>
    <w:bookmarkEnd w:id="1020"/>
    <w:bookmarkStart w:name="z1026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"346 Управление по развитию языков и архивного дела города республиканского значения, столицы </w:t>
      </w:r>
    </w:p>
    <w:bookmarkEnd w:id="1021"/>
    <w:bookmarkStart w:name="z1027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1022"/>
    <w:bookmarkStart w:name="z1028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1023"/>
    <w:bookmarkStart w:name="z1029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741 Управление сельского хозяйства и земельных отношений области</w:t>
      </w:r>
    </w:p>
    <w:bookmarkEnd w:id="1024"/>
    <w:bookmarkStart w:name="z1030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1025"/>
    <w:bookmarkStart w:name="z1031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партнерства".</w:t>
      </w:r>
    </w:p>
    <w:bookmarkEnd w:id="1026"/>
    <w:bookmarkStart w:name="z1032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1027"/>
    <w:bookmarkStart w:name="z1033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28"/>
    <w:bookmarkStart w:name="z1034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29"/>
    <w:bookmarkStart w:name="z1035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030"/>
    <w:bookmarkStart w:name="z1036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031"/>
    <w:bookmarkStart w:name="z1037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государственной регистрации.</w:t>
      </w:r>
    </w:p>
    <w:bookmarkEnd w:id="10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