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23760" w14:textId="b5237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уполномоченных органов на принятие предварительных решений о классификации товара и о происхождении товара, а также случая принятия территориальным органом государственных доходов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товарными партиями в течение определенного периода времени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16 февраля 2018 года № 203. Зарегистрирован в Министерстве юстиции Республики Казахстан 3 марта 2018 года № 16486.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60 Кодекса Республики Казахстан от 26 декабря 2017 года "О таможенном регулировании в Республике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уполномоченные органы на принятие предварительных решений о классификации товара и о происхождении товара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случай принятия территориальным органом государственных доходов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товарными партиями в течение определенного периода времени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2018 года № 203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Уполномоченные органы на принятие предварительных решений о классификации товара и о происхождении товара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внесенными приказами Министра финансов РК от 13.11.2018 </w:t>
      </w:r>
      <w:r>
        <w:rPr>
          <w:rFonts w:ascii="Times New Roman"/>
          <w:b w:val="false"/>
          <w:i w:val="false"/>
          <w:color w:val="ff0000"/>
          <w:sz w:val="28"/>
        </w:rPr>
        <w:t>№ 993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18.09.2019 </w:t>
      </w:r>
      <w:r>
        <w:rPr>
          <w:rFonts w:ascii="Times New Roman"/>
          <w:b w:val="false"/>
          <w:i w:val="false"/>
          <w:color w:val="ff0000"/>
          <w:sz w:val="28"/>
        </w:rPr>
        <w:t>№ 1015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4"/>
        <w:gridCol w:w="8536"/>
      </w:tblGrid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органов государственных доходов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 по Акмолинской области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 по Актюбинской области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 по Алматинской области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 по Атырауской области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 по Восточно-Казахстанской области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 по Жамбылской области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 по Западно-Казахстанской области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 по Карагандинской области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 по Костанайской области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 по Кызылординской области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 по Северо-Казахстанской области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 по Мангистауской области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 по Павлодарской области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 по Туркестанской области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 по городу Нур-Султану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 по городу Алматы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 по городу Шымкент Комитета государственных доходов Министерства финансов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2018 года № 203</w:t>
            </w:r>
            <w:r>
              <w:br/>
            </w:r>
          </w:p>
        </w:tc>
      </w:tr>
    </w:tbl>
    <w:bookmarkStart w:name="z3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Случай  принятия территориальным органом государственных доходов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товарными партиями в течение определенного периода времени</w:t>
      </w:r>
    </w:p>
    <w:bookmarkEnd w:id="11"/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Территориальным органом государственных доходов решение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товарными партиями в течение определенного периода времени, особенности декларирования которого предусмотрены </w:t>
      </w:r>
      <w:r>
        <w:rPr>
          <w:rFonts w:ascii="Times New Roman"/>
          <w:b w:val="false"/>
          <w:i w:val="false"/>
          <w:color w:val="000000"/>
          <w:sz w:val="28"/>
        </w:rPr>
        <w:t>статьей 190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2017 года "О таможенном регулировании в Республике Казахстан", принимается на основании письменного заявления лица в случае, если сумма внешнеторгового договора (контракта) менее или равно 200 000 (двести тысяч) долларов Соединенных Штатов Америки.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