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efb2" w14:textId="b4ae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об использовании налогоплательщиками билетов в части оказания услуг населению по перевозкам в общественном городском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207. Зарегистрирован в Министерстве юстиции Республики Казахстан 3 марта 2018 года № 16488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об использовании налогоплательщиками билетов в части оказания услуг населению по перевозкам в общественном городском транспорте.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2012 года № 69 "Об утверждении формы сведений об использовании налогоплательщиками билетов в части оказания услуг населению по перевозкам в общественном городском транспорте" (зарегистрированный в Реестре государственной регистрации нормативных правовых актов за № 7443, опубликованный в Бюллетене нормативных правовых актов центральных исполнительных и иных государственных органов Республики Казахстан, 2012 г., № 4, ст. 65).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 ___________________       Кому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      (наименование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       Юридический адрес_______________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Город__________________________________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Район__________________________________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Адрес, телефон___________________________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налогоплательщиками билетов в части оказания услуг населению по перевозкам в общественном городском транспорте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за____________20_____г.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108"/>
        <w:gridCol w:w="2069"/>
        <w:gridCol w:w="1108"/>
        <w:gridCol w:w="1108"/>
        <w:gridCol w:w="1108"/>
        <w:gridCol w:w="1108"/>
        <w:gridCol w:w="1619"/>
        <w:gridCol w:w="1928"/>
      </w:tblGrid>
      <w:tr>
        <w:trPr>
          <w:trHeight w:val="3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налогоплательщике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билетах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билета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номеров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(тенге)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      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       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должностного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лица) ответственного за составление сведений)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"_________" 20__г.                        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принявшее данные сведения___________________           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принятия сведений "__________"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графа "Серия" не заполняется при использовании электронной оплаты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5 "Вид билета" вид билета указывается следующими символами: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— взрослый;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 — детский;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 — багаж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