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a0c3" w14:textId="b87a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220. Зарегистрирован в Министерстве юстиции Республики Казахстан 5 марта 2018 года № 16495.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ff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3 статьи 30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_________________А. Шпекбаев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№ 220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ff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возложена такая обязанность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Кодекса Республики Казахстан "О налогах и других обязательных платежах в бюджет" (Налоговый кодекс) и определяют порядок представления органом государственных доходов уполномоченным государственным органам сведений о представленных декларациях о доходах и имуществе (далее – Сведения),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Закон) возложена такая обязанность.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предоставляются уполномоченным государственным органам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государственных доходов Министерства финансов Республики Казахстан (далее – Комитет) предоставляет доступ к информационному сервису "Сведения о сдаче декларации о доходах и имуществе" (далее – ИС) работникам департаментов государственных доходов по областям, городам республиканского значения и столицы (далее – департамент) на основании приказов руководителей департаментов о наделении полномочиями работника по администрированию ИС (далее – администратор).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предоставляет доступ к ИС работнику государственного органа на основании акта государственного органа о наделении полномочиями работника по выявлению фактов неисполнения обязательств по представлению деклараций о доходах и имуществе (далее – пользователь).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Первого заместителя Премьер-Министра РК – Министра финансов РК от 03.06.2019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Доступ к ИС Комитетом предоставляется в течение 3 (трех) рабочих дней со дня получения копии приказа и информации об администраторе с указанием его логина (имя пользователя на интернет-ресурсе), индивидуального идентификационного номера (далее – ИИН) и должности.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доступа к ИС, государственным органом не позднее 15 марта текущего года направляется в департамент копия акта и информация о пользователе с указанием его логина (имя пользователя на интернет-ресурсе), ИИН и должности.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Доступ к ИС администратором предоставляется в течение 3 (трех) рабочих дней со дня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изменении данных по пользователю и администратору в течение 3 (трех) рабочих дней со дня внесения изменении извещается: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– департамент;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департаментом – Комитет.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прекращения полномочий пользователя либо администратора ограничение в доступе к ИС соответствующим органом обеспечивается в течение 1 (одного) рабочего дня.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факта нарушения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возложена обязанность по представлению декларации о доходах и имуществе, сроков представления деклараций о доходах и имуществе, государственные органы в срок не позднее 30 октября текущего года уведомляют о таких фактах департамент либо уполномоченный орган по противодействию коррупции по месту своего нахождения.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противодействию коррупции информация, предусмотренная частью первой настоящего пункта, представляется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центральный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государственные органы – в территориальные подразделения по месту своего нахождения.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финансов РК от 28.07.2022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 разглашение сведений предусмотрена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