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59af" w14:textId="ba759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срока и формы представления органами внутренних дел сведений о налогоплательщиках, которым выданы разрешения трудовому иммигранту, а также Правил представления уполномоченным государственным органом сведений о прибывших иностранцах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12 февраля 2018 года № 158. Зарегистрирован в Министерстве юстиции Республики Казахстан 5 марта 2018 года № 16505.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Правила, срок и форму представления органами внутренних дел сведений о налогоплательщиках, которым выданы разрешения трудовому иммигранту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представления уполномоченным государственным органом сведений о прибывших иностранцах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(Тенгебаев А.М.)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_______________К. Касымов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 201__ года 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"___"__________ 201__ года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158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Правила, срок и форма представления органами внутренних дел сведений о налогоплательщиках, которым выданы разрешения трудовому иммигранту</w:t>
      </w:r>
    </w:p>
    <w:bookmarkEnd w:id="12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Правила, срок и форма представления органами внутренних дел сведений о налогоплательщиках, которым выданы разрешения трудовому иммигранту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порядок, срок и форму представления органами внутренних дел сведений о налогоплательщиках, которым выданы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разрешения </w:t>
      </w:r>
      <w:r>
        <w:rPr>
          <w:rFonts w:ascii="Times New Roman"/>
          <w:b w:val="false"/>
          <w:i w:val="false"/>
          <w:color w:val="000000"/>
          <w:sz w:val="28"/>
        </w:rPr>
        <w:t>трудовому иммигранту (далее – сведения).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Органы внутренних дел, осуществляющие выдачу разрешений трудовому иммигранту, обеспечивают представление в органы государственных доходов посредством передачи в Единую информационную систему "Беркут" сведений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Форма).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сведений в органы государственных доходов осуществляется не позднее десяти рабочих дней после выдачи разрешения трудовому иммигранту.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сведений о налогоплательщиках,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выданы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иммигранту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             Сведения о налогоплательщиках, которым выданы разрешения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трудовому иммигранту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 отчество (при его наличии)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разрешении на трудовую деятельность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дохода выплачиваемая работодателем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разрешения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разрешения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действия разрешения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2018 года № 158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представления уполномоченным государственным органом сведений о прибывших иностранцах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представления уполномоченным государственным органом сведений о прибывших иностранцах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представления уполномоченным государственным органом сведений о прибывших иностранцах (далее – сведения).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орган, осуществляющий регистрацию прибытия (выбытия) иностранцев, обеспечивает представление в органы государственных доходов посредством передачи в Единую информационную систему "Беркут" сведений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Форма).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сведений в органы государственных доходов осуществляется не позднее десяти рабочих дней после регистрации прибытия (выбытия) иностранцев.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сведений о прибывших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иностранцах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6" w:id="22"/>
      <w:r>
        <w:rPr>
          <w:rFonts w:ascii="Times New Roman"/>
          <w:b w:val="false"/>
          <w:i w:val="false"/>
          <w:color w:val="000000"/>
          <w:sz w:val="28"/>
        </w:rPr>
        <w:t>
                   Сведения о прибывших иностранцах с указанием цели, места и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срока их пребывания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3"/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удостоверяющий личность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въезда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выезда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регистрации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документа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прибытия в РК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проживания в РК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