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6389" w14:textId="a776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февраля 2018 года № 183. Зарегистрирован в Министерстве юстиции Республики Казахстан 5 марта 2018 года № 16514.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декабря 2015 года № 666 "Об утверждении Правил предоставления банкам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предпринимателя, частного нотариуса, частного судебного исполнителя, адвоката, профессионального медиатора" (зарегистрированный в Реестре государственной регистрации нормативных правовых актов Республики Казахстан под № 12718, опубликованный 19 января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Д. 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 183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Первого заместителя Премьер-Министра РК – Министра финансов РК от 22.04.2019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"О налогах и других обязательных платежах в бюджет" (Налоговый кодекс) и определяют порядок предоставления банками второго уровня и организациями, осуществляющими отдельные виды банковских операций (далее – банки),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 (далее – Информация).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Информации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государственных доходов Министерства финансов Республики Казахстан (далее – уполномоченный орган) предоставляет в банки Информацию в целях исполнения банками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Налогового кодекса.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Первоначальная выгрузка Информации для банков производится уполномоченным органом путем выгрузки регистрационных данных налогоплательщиков,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 (далее – налогоплательщики), из интегрированной налоговой информационной системы Республики Казахстан (далее – ИНИС РК) в TAB файл "inis_RegData.tab" в соответствии с описанием информации уполномоченного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без отражения типа обработки записи и предоставляется банкам по акту приема-передачи регистрационных данных налогоплательщиков (далее – акт приема-передачи), который подписывается ответственными должностными лицами уполномоченного органа и банка.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Первоначальная выгрузка Информации предоставляется на основании письменного запроса по доверенности банка на ответственное должностное лицо.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 банками обязанности, предусмотренной абзацем четвертым подпункта 15) статьи 24 Налогового кодекса, информация о налогоплательщиках, имеющих налоговую задолженность, задолженность по социальным платежам, предоставляется уполномоченным органом в банки посредством электронного взаимодействия и (или) путем выгрузки списка таких налогоплательщиков из базы данных уполномоченного органа.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электронного взаимодействия определяется Соглашением по реализации интеграции информационных систем (далее – ИС) уполномоченного органа с ИС банка (далее – Соглашение), заключаемым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утвержденными приказом исполняющего обязанности Министра информации и коммуникации Республики Казахстан от 29 марта 2018 года № 123 "Об утверждении Правил интеграции объектов информатизации "электронного правительства" (зарегистрирован в Реестре государственной регистрации нормативных правовых актов под № 16777).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банком проверки на предмет наличия налоговой задолженности, задолженности по социальным платежам осуществляется также посредством сервиса "Сведения об отсутствии (наличии) налоговой задолженности", реализованной в режиме "Электронные сервисы" на интернет-ресурсе уполномоченного органа www.kgd.gov.kz.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Обновление Информации осуществляется уполномоченным органом путем выгрузки измененных, дополненных, удаленных регистрационных данных налогоплательщиков из ИНИС РК в TAB файл "inis_RegData_гггг-мм-дд_чч-мм-cc.tab", наименование которого содержит значения, соответствующие дате и времени выгрузки сведений.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выгружается в соответствии с описанием информации уполномоченного органа согласно приложению 1 к настоящим Правилам с отражением соответствующего типа обработки записи.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ежедневной выгрузке прилагается дополнительный TAB файл "inis_SummaIIN_гггг-мм-дд_чч-мм-cc.tab", в котором отражаются сведения о количестве в ИНИС РК налогоплательщиков, включая снятых с регистрационного учета (по количеству записей).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налогоплательщиках, имеющих налоговую задолженность, задолженность по социальным платежам в рамках электронного взаимодействия осуществляется в онлайн-режиме.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списка налогоплательщиков, имеющих налоговую задолженность, задолженность по социальным платежам, осуществляется уполномоченным органом путем выгрузки из базы данных в TAB файл "CULS_NZ_гггг-мм-дд_чч-мм-сс.tab" перечня индивидуальных идентификационных номеров/бизнес-идентификационных номеров, регистрационных номеров налогоплательщиков, имеющих на закрытый операционный день налоговую задолженность, задолженность по социальным платежам, кода органов государственных доходов, кода бюджетной классификации, суммы задолженности, типа платежа (налог, пеня, штраф).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плательщиках налога на добавленную стоимость (далее – НДС) выгружаются уполномоченным органом из базы данных в ТАВ файл "ehd_regNDS.tab"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Обновленная Информация передается на электронную рассылку rnn-banks@kgd.minfin.gov.kz в автоматическом режиме, ежедневно в рабочие дни в 08.00 часов по времени города Астаны, в соответствии с пунктом 4 настоящих Правил по состоянию на 00.00 - 01.00 часов по времени города Астаны текущего дня в соответствии с описанием информации уполномоченного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6"/>
    <w:bookmarkStart w:name="z1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Обновленный список налогоплательщиков, имеющих налоговую задолженность, задолженность по социальным платежам, сведения о плательщиках НДС размещается уполномоченным органом, ежедневно в 08.00 часов по времени города Астаны, на сервере sftp://ftp.salyk.kz в папке BVU_spisok.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Электронный адрес (перечень электронных адресов) банка, подлежащий (-их) подключению к рассылке rnn-banks@kgd.minfin.gov.kz предоставляется банком в уполномоченный орган при направлении запроса о получении первоначальной выгрузки Информации и указывается в акте приема-передачи.</w:t>
      </w:r>
    </w:p>
    <w:bookmarkEnd w:id="28"/>
    <w:bookmarkStart w:name="z1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включения, изменения или исключения электронного адреса (перечня электронных адресов) банка в рассылке rnn-banks@kgd.minfin.gov.kz банк представляет официальное письмо о необходимости включения, изменения или исключения электронного адреса (перечня электронных адресов) банка в уполномоченный орган.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невозможности предоставления Информации, включая сведения и список о налогоплательщиках, имеющих налоговую задолженность, задолженность по социальным платежам, сведения о плательщиках НДС ввиду технических проблем, в том числе в сроки, установленные пунктом 5 настоящих Правил, банками используется Информация и (или) список, предоставленный уполномоченным органом на дату, предшествующую дате возникновения технического сбоя.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настоящих Правил, под техническим сбоем понимается, в том числе несоответствие работоспособности электронного взаимодействия согласно техническим требованиям, определенным Соглашением.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таких случаях уполномоченным органом в течение 24 (двадцати четырех) часов на электронную рассылку rnn-banks@kgd.minfin.gov.kz направляется сообщение о возникновении технических проблем.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исполнения обязанностей, предусмотренных подпунктами 1), 4), 6), 8), 11), 13) и 15) статьи 24 Налогового кодекса, банками обеспечивается полнота: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загрузки Информации, включая списка налогоплательщиков, имеющих налоговую задолженность, задолженность по социальным платежам, сведений о плательщиках НДС в соответствующую ИС и (или) базу данных банка из TAB файлов "inis_RegData.tab", "CULS_NZ_гггг-мм-дд_чч-мм-сс.tab", "ehd_regNDS.tab";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регистрационных данных налогоплательщиков ежедневно в рабочие дни до начала рабочего дня банка на основании Информации, направленной на рассылку rnn-banks@kgd.minfin.gov.kz, сведений о плательщиках НДС и списка, размещенного на sftp сервере уполномоченного органа;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исполнения требований к осуществлению электронного взаимодействия ИС банка к ИС уполномоченного органа в соответствии с Соглашением.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не подлежит передаче и распространению третьим лицам, за исключением связанных с выполнением банком обязанностей, предусмотренных подпунктами 1), 4), 6), 8), 11), 13) и 15) статьи 24 Налогового кодекса.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ежедневной загрузке Информации в зависимости от типа обработки записи по налогоплательщику в соответствующей информационной системе и (или) базе данных производится: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типу обработки записи "1" – замена сведений по налогоплательщику (поиск производится по идентификатору ИИН/БИН и (или) РНН) сведениями из нового файла;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типу обработки записи "2" – добавление записи из нового файла;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типу обработки записи "3" – удаление записи.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после загрузки файла проводится проверка на соответствие количества налогоплательщиков в информационной системе и (или) базе данных банка количеству, указанному уполномоченным органом в TAB файле "inis_SummaIIN_гггг-мм-дд_чч-мм-cc.tab".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второго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физических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регистрационном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в качестве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 или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занимающегося частной практикой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информации уполномоченного органа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у НП ИИН/БИН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HП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ФЛ;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ЮЛ;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ИПС.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ИП/ЮЛ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ФЛ, то передается пустая строка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для ФЛ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ЮЛ, то передается пустая строка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снятия с регистрационного учета по местонахождению (местожительству/месту нахождения ИП)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снятие с регистрационного учета не производилось, то передается пустая строка.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передается только в случаях, если НП на текущую дату был снят с учета по местонахождению/местожительству/месту нахождения ИП во всех ОГД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ликвидация, банкротство;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слияние (реорганизация);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разделение организации (реорганизация);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прекращение действия ИИН/БИН/РНН в связи со смертью;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ликвидация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переезд за пределы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признание недействительным РНН и объединение лицевых счетов;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"Исключение из государственной базы данных".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не было снятия с учета по вышеперечисленным причинам, то передается пустая строка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ФЛ, осуществляющего деятельность в качестве ИП, адвоката, ЧН, ЧСИ, ПМ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ФЛ не является ИП, ЧН, адвокатом или ЧСИ;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– лицо является ИП;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– ФЛ является ЧН;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– ФЛ является адвокатом;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– ФЛ является ЧСИ;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– ФЛ является ПМ;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ЮЛ, то передается пустое 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бездействующего 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действующий;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бездействующий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ОГД по местожительству (местонахождению/местонахождению ИП)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НП не состоит в ОГД по местожительству/местонахождению/месту нахождения ИП, то передается пустая строка. Код ОГД* передается без лидирующего нуля. Код ОГД по местожительству передается лишь для ФЛ, не являющихся ИП, ЧН, ЧСИ, адвокатом или ПМ. Для ИП, адвокатов, ЧН, ЧСИ, ПМ и ЮЛ передается код ОГД по соответствующему типу регистрационного учета (по месту нахождения ИП, адвоката, ЧН, ЧСИ, ПМ, по местонахождению/местопребыванию ЮЛ)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ОГД по местожительству (местонахождению)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НП не состоит в ОГД по местожительству/местонахождению/месту нахождения ИП, то передается пустая строка. Наименование ОГД по местожительству передается лишь для ФЛ, не являющихся ИП, ЧН, ЧСИ адвокатом или ПМ. Для ИП, адвокатов, ЧН, ЧСИ, ПМ и ЮЛ передается наименование ОГД по соответствующему типу регистрационного учета (по месту нахождения ИП, адвоката, ЧН, ЧСИ, ПМ, по местонахождению/местопребыванию ЮЛ)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обработки записи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изменение записи о НП;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добавление записи о НП;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удаление записи о НП</w:t>
            </w:r>
          </w:p>
        </w:tc>
      </w:tr>
    </w:tbl>
    <w:bookmarkStart w:name="z1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3"/>
    <w:bookmarkStart w:name="z13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коды ОГД утверждены приказом Министра финансов Республики Казахстан от 12 февраля 2018 года № 159 "Об утверждении кодов органов государственных доходов Республики Казахстан" (зарегистрирован в Реестре государственной регистрации нормативных правовых актов под № 16402);</w:t>
      </w:r>
    </w:p>
    <w:bookmarkEnd w:id="64"/>
    <w:bookmarkStart w:name="z1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5"/>
    <w:bookmarkStart w:name="z1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 идентификационный номер;</w:t>
      </w:r>
    </w:p>
    <w:bookmarkEnd w:id="66"/>
    <w:bookmarkStart w:name="z1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67"/>
    <w:bookmarkStart w:name="z1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– фамилия, имя, отчество (при его наличии);</w:t>
      </w:r>
    </w:p>
    <w:bookmarkEnd w:id="68"/>
    <w:bookmarkStart w:name="z1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– индивидуальный предприниматель;</w:t>
      </w:r>
    </w:p>
    <w:bookmarkEnd w:id="69"/>
    <w:bookmarkStart w:name="z14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– орган государственных доходов;</w:t>
      </w:r>
    </w:p>
    <w:bookmarkEnd w:id="70"/>
    <w:bookmarkStart w:name="z14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 – налогоплательщик;</w:t>
      </w:r>
    </w:p>
    <w:bookmarkEnd w:id="71"/>
    <w:bookmarkStart w:name="z1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– регистрационный номер налогоплательщика;</w:t>
      </w:r>
    </w:p>
    <w:bookmarkEnd w:id="72"/>
    <w:bookmarkStart w:name="z1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 – физическое лицо;</w:t>
      </w:r>
    </w:p>
    <w:bookmarkEnd w:id="73"/>
    <w:bookmarkStart w:name="z1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ЧН – частный нотариус;</w:t>
      </w:r>
    </w:p>
    <w:bookmarkEnd w:id="74"/>
    <w:bookmarkStart w:name="z1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ЧСИ – частный судебный исполнитель;</w:t>
      </w:r>
    </w:p>
    <w:bookmarkEnd w:id="75"/>
    <w:bookmarkStart w:name="z1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 – профессиональный медиатор;</w:t>
      </w:r>
    </w:p>
    <w:bookmarkEnd w:id="76"/>
    <w:bookmarkStart w:name="z15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 – юридическое лицо.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второго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физических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регистрационном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в качестве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 или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занимающегося частной практикой</w:t>
            </w:r>
          </w:p>
        </w:tc>
      </w:tr>
    </w:tbl>
    <w:bookmarkStart w:name="z15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сведений уполномоченного органа о плательщиках НДС*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(формат)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регистрационный учет по НДС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1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83"/>
    <w:bookmarkStart w:name="z17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о плательщиках НДС передаются только в случаях, если у налогоплательщика на текущую дату имеется статус свидетельства НДС "действительно";</w:t>
      </w:r>
    </w:p>
    <w:bookmarkEnd w:id="84"/>
    <w:bookmarkStart w:name="z1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5"/>
    <w:bookmarkStart w:name="z1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 идентификационный номер;</w:t>
      </w:r>
    </w:p>
    <w:bookmarkEnd w:id="86"/>
    <w:bookmarkStart w:name="z1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87"/>
    <w:bookmarkStart w:name="z1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