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4d1a7" w14:textId="5b4d1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создания, категорирования, классификации, а также норм положенности и типовых требований к обустройству и материально-техническому оснащению таможен, таможенных постов и контрольно-пропускных пунктов в части, не урегулированной таможенным законодательством Евразийского экономического союза, а также требований к обустройству и техническому оснащению элементов таможенной инфраструктуры, расположенных в местах размещения органов государственных доходов и специализированных государственных учреждений, входящих в систему органов государственных доходов и в иных местах, на территории которых могут совершаться таможенные операции и может проводиться таможенный контроль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20 февраля 2018 года № 250. Зарегистрирован в Министерстве юстиции Республики Казахстан 6 марта 2018 года № 16520.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Кодекса Республики Казахстан от 26 декабря 2017 года "О таможенном регулировании в Республике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создания, категорирования, классификации обустройства и материально-технического оснащения таможен, таможенных постов и контрольно-пропускных пунктов в части, не урегулированной таможенным законодательством Евразийского экономического союза,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нормы положенности к обустройству и материально-техническому оснащению таможен, таможенных постов и контрольно-пропускных пунктов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типовые требования к обустройству и материально-техническому оснащению таможен, таможенных постов и контрольно-пропускных пунктов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требования к обустройству и техническому оснащению элементов таможенной инфраструктуры, расположенных в местах размещения органов государственных доходов и специализированных государственных учреждений, входящих в систему органов государственных доходов и в иных местах, на территории которых могут совершаться таможенные операции, и может проводиться таможенный контроль,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26 марта 2015 года № 205 "Об утверждении Правил создания, категорирования, классификации, а также норм положенностей и типовых требований к обустройству и материально-техническому оснащению таможен, таможенных постов и контрольно-пропускных пунктов Республики Казахстан" (зарегистрирован в Реестре государственной регистрации нормативных правовых актов под № 10811, опубликован 13 мая 2015 года в информационно-правовой системе "Әділет").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2018 года № 250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создания, категорирования, классификации обустройства и материально-технического оснащения таможен, таможенных постов и контрольно-пропускных пунктов в части, не урегулированной таможенным законодательством Евразийского экономического союза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создания, категорирования, классификации обустройства и материально-технического оснащения таможен, таможенных постов и контрольно-пропускных пунктов в части, не урегулированной таможенным законодательством Евразийского экономического союза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 Кодекса Республики Казахстан от 26 декабря 2017 года "О таможенном регулировании в Республике Казахстан" и определяют порядок создания, категорирования, классификации обустройства и материально-технического оснащения таможен, таможенных постов и контрольно-пропускных пунктов в части, не урегулированной таможенным законодательством Евразийского экономического союза.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Таможни, таможенные посты и контрольно-пропускные пункты, в зависимости от классификации по объемам внешнеэкономических операций, по виду международного сообщения, статуса, режима работы, характеру сообщения, порядку функционирования, подлежат категорированию.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создания таможен, таможенных постов и контрольно-пропускных пунктов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Таможни создаются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159 Закона Республики Казахстан от 1 марта 2011 года "О государственном имуществе".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определения целесообразности создания таможенных постов заинтересованный государственный орган или территориальный орган государственных доходов (далее – инициатор), направляет уполномоченному органу в сфере таможенного дела в произвольной форме ходатайство о создании таможенных постов с приложением следующих материалов: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планируемых объемах внешнеэкономических операций, подлежащих таможенному контролю и декларированию;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 и обоснование средств на проектирование, строительство и содержание инфраструктуры (объектов) таможенных постов, а также их оборудования, технического оснащения, создания и развития транспортной, инженерной и социально-бытовой инфраструктуры, необходимых для организации государственного контроля, в случаях, когда проектирование, строительство и содержание осуществляется за счет средств республиканского бюджета;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схему размещения объектов инфраструктуры таможенного поста, необходимого для организации таможенного декларирования и таможенного контроля;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предложения по отводу земельного участка, на котором предполагается размещение объектов таможенных постов в случаях, когда проектирование, строительство и содержание осуществляется за счет средств республиканского бюджета.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Уполномоченный орган в сфере таможенного дела рассматривает представленные материалы в течении срока,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 и направляет мотивированное заключение в произвольной форме инициатору.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принятия решения о целесообразности создания таможенного поста актом уполномоченного органа в сфере таможенного дела создаются таможенные посты.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Контрольно-пропускные пункты создаются актом территориального органа государственных доходов с согласия уполномоченного органа в сфере таможенного дела.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Штатная численность таможни, таможенных постов и контрольно-пропускных пунктов определяется с учетом основных показателей трудовой нагрузки и нормативов трудовой производительности, для каждой категории в отдельности.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категорирования, классификации обустройства и материально-технического оснащения таможен, таможенных постов и контрольно-пропускных пунктов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Таможни, таможенные посты и контрольно-пропускные пункты классифицируются на приграничные и внутренние.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Приграничные – таможни, таможенные посты и контрольно-пропускные пункты, расположенные на таможенной границе Евразийского экономического союза.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– таможенные посты, расположенные на внутренней территории Республики Казахстан.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целях обеспечения развития транзитно-транспортного потенциала, интенсивности международного сообщения, эффективного функционирования приграничных таможен, таможенных постов, контрольно-пропускных пунктов, для определения норм положенности к обустройству и материально-техническому оснащению, в зависимости от классификации, устанавливаются категории.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приграничных таможен, таможенных постов, контрольно-пропускных пунктов: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категория – интенсивностью пассажирского потока свыше 1000 пассажиров и более 200 единиц автотранспортных средств (далее – АТС) в сутки;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 категория – интенсивностью пассажирского потока 800-1000 пассажиров и 180-200 единиц АТС;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 категория – интенсивностью пассажирского потока 500-800 пассажиров и 150-180 единиц АТС;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4 категория – интенсивностью пассажирского потока до 500 пассажиров и 100-150 единиц АТС;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5 категория – интенсивностью пассажирского потока до 300 пассажиров и до 100 единиц АТС.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Таможенные посты 1, 2 и 3 категорий создаются в аэропортах, морских портах, железнодорожных станциях и автомагистралях с интенсивным движением, с режимом работы в зависимости от интенсивности пассажирского и транспортного потоков.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Таможенные посты 4 и 5 категорий создаются на автомобильных дорогах и в речных портах с режимом работы в зависимости от интенсивности пассажирского и транспортного потоков.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внутренних таможенных постов, контрольно-пропускных пунктов: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категория – таможенные посты, расположенные в местах концентрации участников внешнеэкономической деятельности (получателей и отправителей товаров), то есть в административно-территориальных центрах, осуществляющие таможенную очистку товаров, контроль, сборы таможенных платежей и другие таможенные процедуры непосредственно на местах;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 категория – таможенные посты, расположенные в населенном пункте, обслуживающие небольшую территорию, в которых преобладают расширенная номенклатура оформляемых товаров;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 категория – таможенные посты, расположенные на промышленных предприятиях с ограниченной номенклатурой оформляемых товаров.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Таможни, таможенные посты и контрольно-пропускные пункты, совершают таможенные операции в отношении товаров и транспортных средств, находящихся под таможенным контролем, по зонам их деятельности, определенных положением о территориальном органе.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2018 года № 250</w:t>
            </w:r>
          </w:p>
        </w:tc>
      </w:tr>
    </w:tbl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положенности к обустройству и материально-техническому оснащению таможен, таможенных постов и контрольно-пропускных пунктов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Нормы положенности технических средств таможенного контроля таможен, таможенных постов и контрольно-пропускных пунктов 3 категории (по автомобильному сообщению)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7444"/>
        <w:gridCol w:w="554"/>
        <w:gridCol w:w="3112"/>
      </w:tblGrid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8"/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технических средств таможенного контроля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электронного учета автотранспортных средств (интегрированное с другими техническими средствами таможенного контроля (далее – ТСТК))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въезд/выезд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электронного учета автотранспортных средств, при наличии отдельной полосы для легкового автотранспорта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въезд/выезд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автоматического определения габаритных и весовых параметров автотранспортных средств, в том числе осевых нагрузок (интегрированное с другими ТСТК)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въезд/выезд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автоматического определения весовых параметров автотранспортных средств (переносные), весы поосного взвешивания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3"/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Стационарное весовое оборудование для определения полной массы транспортных средств (контрольные весы)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4"/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осмотра (досмотра) автотранспортных средств и товаров (инспекционно-досмотровые комплексы или досмотровая интраскопическая техника) (интегрированное с другими ТСТК)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5"/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осмотра (досмотра) автотранспортных средств и товаров (инспекционно-досмотровые комплексы или досмотровая интраскопическая техника) при наличии отдельной полосы для легкового автотранспорта (интегрированное с другими ТСТК)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6"/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радиационного контроля (в зависимости от количества полос), 1 полоса соответственно 1 комплект системы на въезд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7"/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сбора и утилизации биологических отходов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8"/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очистки и дезинфекции транспортных средств (в зависимости от количества полос)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9"/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обеззараживания подкарантинной продукции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0"/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резервного электропитания (для обеспечения электроснабжения всего пункта пропуска)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(в том числе 1- резервный)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1"/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досмотра товаров, транспортных средств в труднодоступных местах (досмотровое зеркало)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2"/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досмотра труднодоступных мест в транспортных средствах и емкостей, заполненных различными, в том числе и агрессивными жидкостями (щуп досмотровый)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3"/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досмотра труднодоступных мест в транспортных средствах и емкостей, заполненных различными, в том числе и агрессивными жидкостями (эндоскоп)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4"/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оптимального освещения в ночное время суток и в слабоосвещенных помещениях (досмотровые фонари и лампы)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5"/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обнаружения посторонних вложений в труднодоступных местах, таких как топливные баки, двери, колеса транспортных средств, стенки прицепов грузовых автомобилей (приборы для определения изменения плотности)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66"/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считывания электронных запорно-пломбировочных устройств (электронных пломб)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67"/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Принтеры штрих-кодов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68"/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считывания штрих-кодов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69"/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ночного видения и локальные (замкнутые) при графике работы 24 часа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70"/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обзорного телевидения – сеть телевизионных камер, неуправляемых или дистанционно управляемых с единого контрольного пульта, и контрольных мониторов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71"/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Носимая радиосвязь (ультракоротковолновые (далее – УКВ))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72"/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Стационарная (базовая) радиосвязь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73"/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аппаратура радиосвязи для всех транспортных средств таможенного поста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74"/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оперативного поиска, обнаружения и наблюдения в динамике собственного излучения теплоизлучающих объектов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въезд/выезд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75"/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оперативного поиска, обнаружения и наблюдения в динамике собственного излучения теплоизлучающих объектов (ручные)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Нормы положенности технических средств таможенного контроля таможен, таможенных постов и контрольно-пропускных пунктов 2 категории (по автомобильному сообщению)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7211"/>
        <w:gridCol w:w="580"/>
        <w:gridCol w:w="3261"/>
      </w:tblGrid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7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технических средств таможенного контроля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электронного учета автотранспортных средств (интегрированное с другими ТСТК)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въезд/выезд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9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электронного учета автотранспортных средств, при наличии отдельной полосы для легкового автотранспорта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въезд/выезд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0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автоматического определения габаритных и весовых параметров автотранспортных средств, в том числе осевых нагрузок (интегрированное с другими ТСТК)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въезд, 1 выезд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1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автоматического определения весовых параметров автотранспортных средств (переносные), весы поосного взвешивания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2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Стационарное весовое оборудование для определения полной массы транспортных средств (контрольные весы)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3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осмотра (досмотра) автотранспортных средств и товаров (инспекционно-досмотровые комплексы или досмотровая интраскопическая техника) (интегрированное с другими ТСТК)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4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осмотра (досмотра) автотранспортных средств и товаров (инспекционно-досмотровые комплексы или досмотровая интраскопическая техника) при наличии отдельной полосы для легкового автотранспорта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5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радиационного контроля (в зависимости от количества полос), 1 полоса соответственно 1 комплект системы на въезд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6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сбора и утилизации биологических отходов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7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очистки и дезинфекции транспортных средств (в зависимости от количества полос)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8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обеззараживания подкарантинной продукции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9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резервного электропитания (для обеспечения электроснабжения всего пункта пропуска)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(в том числе 1- резервный)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0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досмотра товаров, транспортных средств в труднодоступных местах (досмотровое зеркало)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1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досмотра труднодоступных мест в транспортных средствах и емкостей, заполненных различными, в том числе и агрессивными жидкостями (щуп досмотровый)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2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досмотра труднодоступных мест в транспортных средствах и емкостей, заполненных различными, в том числе и агрессивными жидкостями (эндоскоп)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3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оптимального освещения в ночное время суток и в слабоосвещенных помещениях (досмотровые фонари и лампы)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94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обнаружения посторонних вложений в труднодоступных местах, таких как топливные баки, двери, колеса транспортных средств, стенки прицепов грузовых автомобилей (приборы для определения изменения плотности)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95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считывания электронных запорно-пломбировочных устройств (электронных пломб)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96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Принтеры штрих-кодов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97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считывания штрих-кодов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98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ночного видения и локальные (замкнутые) при графике работы 24 часа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99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обзорного телевидения – сеть телевизионных камер, неуправляемых или дистанционно управляемых с единого контрольного пульта, и контрольных мониторов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00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Носимая радиосвязь УКВ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01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Стационарная (базовая) радиосвязь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02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аппаратура радиосвязи для всех транспортных средств таможенного поста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03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оперативного поиска, обнаружения и наблюдения в динамике собственного излучения теплоизлучающих объектов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въезд/выезд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04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оперативного поиска, обнаружения и наблюдения в динамике собственного излучения теплоизлучающих объектов (ручные)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Нормы положенности технических средств таможенного контроля таможен, таможенных постов и контрольно-пропускных пунктов 1 категории (по автомобильному сообщению в зависимости от 200 и более АТС/сутки)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7211"/>
        <w:gridCol w:w="580"/>
        <w:gridCol w:w="3261"/>
      </w:tblGrid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6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технических средств таможенного контроля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электронного учета автотранспортных средств (интегрированное с другими ТСТК)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въезд/выезд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8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электронного учета автотранспортных средств, при наличии отдельной полосы для легкового автотранспорта 1 полоса – 1 комплект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въезд/выезд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9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автоматического определения габаритных и весовых параметров автотранспортных средств, в том числе осевых нагрузок (интегрированное с другими ТСТК)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въезд/выезд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0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автоматического определения весовых параметров автотранспортных средств (переносные), весы поосного взвешивания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въезд/выезд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1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Стационарное весовое оборудование для определения полной массы транспортных средств (контрольные весы)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2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осмотра (досмотра) автотранспортных средств и товаров (инспекционно-досмотровые комплексы или досмотровая интраскопическая техника) (интегрированное с другими ТСТК)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3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осмотра (досмотра) автотранспортных средств и товаров (инспекционно-досмотровые комплексы или досмотровая интраскопическая техника) при наличии отдельной полосы для легкового автотранспорта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4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радиационного контроля (в зависимости от количества полос), 1 полоса соответственно 1 комплект системы на въезд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5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сбора и утилизации биологических отходов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6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очистки и дезинфекции транспортных средств (в зависимости от количества полос)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7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обеззараживания подкарантинной продукции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8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резервного электропитания (для обеспечения электроснабжения всего пункта пропуска)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(в том числе 1- резервный)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9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досмотра товаров, транспортных средств в труднодоступных местах (досмотровое зеркало)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20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досмотра труднодоступных мест в транспортных средствах и емкостей, заполненных различными, в том числе и агрессивными жидкостями (щуп досмотровый)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1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досмотра труднодоступных мест в транспортных средствах и емкостей, заполненных различными, в том числе и агрессивными жидкостями (эндоскоп)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2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оптимального освещения в ночное время суток и в слабоосвещенных помещениях (досмотровые фонари и лампы)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23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обнаружения посторонних вложений в труднодоступных местах, таких как топливные баки, двери, колеса транспортных средств, стенки прицепов грузовых автомобилей (приборы для определения изменения плотности)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24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считывания электронных запорно-пломбировочных устройств (электронных пломб)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25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Принтеры штрих-кодов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26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считывания штрих-кодов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27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ночного видения и локальные (замкнутые) при графике работы 24 часа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28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обзорного телевидения – сеть телевизионных камер, неуправляемых или дистанционно управляемых с единого контрольного пульта, и контрольных мониторов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29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Носимая радиосвязь УКВ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30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Стационарная (базовая) радиосвязь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31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аппаратура радиосвязи для всех транспортных средств таможенного поста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32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оперативного поиска, обнаружения и наблюдения в динамике собственного излучения теплоизлучающих объектов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въезд/выезд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33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оперативного поиска, обнаружения и наблюдения в динамике собственного излучения теплоизлучающих объектов (ручные)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Нормы положенности технических средств таможенного контроля таможен, таможенных постов и контрольно-пропускных пунктов 1 категории (по автомобильному сообщению в зависимости от 500 до 1000 АТС/сутки)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7211"/>
        <w:gridCol w:w="580"/>
        <w:gridCol w:w="3261"/>
      </w:tblGrid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5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технических средств таможенного контроля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электронного учета автотранспортных средств (интегрированное с другими ТСТК)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въезд/выезд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7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электронного учета автотранспортных средств, при наличии отдельной полосы для легкового автотранспорта из расчета 1 полоса – 1 комплект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въезд/выезд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8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автоматического определения габаритных и весовых параметров автотранспортных средств, в том числе осевых нагрузок (интегрированное с другими ТСТК)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въезд, 3 выезд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9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автоматического определения весовых параметров автотранспортных средств (переносные), весы поосного взвешивания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въезд/выезд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0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Стационарное весовое оборудование для определения полной массы транспортных средств (контрольные весы)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1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осмотра (досмотра) автотранспортных средств и товаров (инспекционно-досмотровые комплексы или досмотровая интраскопическая техника) (интегрированное с другими ТСТК)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2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осмотра (досмотра) автотранспортных средств и товаров (инспекционно-досмотровые комплексы – ИДК или досмотровая интраскопическая техника) при наличии отдельной полосы для легкового автотранспорта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3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радиационного контроля (в зависимости от количества полос), 1 полоса соответственно 1 комплект системы на въезд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4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сбора и утилизации биологических отходов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5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очистки и дезинфекции транспортных средств (в зависимости от количества полос)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6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обеззараживания подкарантинной продукции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7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резервного электропитания (для обеспечения электроснабжения всего пункта пропуска)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(в том числе 1- резервный)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8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досмотра товаров, транспортных средств в труднодоступных местах (досмотровое зеркало)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49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досмотра труднодоступных мест в транспортных средствах и емкостей, заполненных различными, в том числе и агрессивными жидкостями (щуп досмотровый)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0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досмотра труднодоступных мест в транспортных средствах и емкостей, заполненных различными, в том числе и агрессивными жидкостями (эндоскоп)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51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оптимального освещения в ночное время суток и в слабоосвещенных помещениях (досмотровые фонари и лампы)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52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обнаружения посторонних вложений в труднодоступных местах, таких как топливные баки, двери, колеса транспортных средств, стенки прицепов грузовых автомобилей (приборы для определения изменения плотности)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53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считывания электронных запорно-пломбировочных устройств (электронных пломб)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54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Принтеры штрих-кодов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55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считывания штрих-кодов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56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ночного видения и локальные (замкнутые) при графике работы 24 часа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57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обзорного телевидения – сеть телевизионных камер, неуправляемых или дистанционно управляемых с единого контрольного пульта, и контрольных мониторов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58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Носимая радиосвязь УКВ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59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Стационарная (базовая) радиосвязь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60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аппаратура радиосвязи для всех транспортных средств таможенного поста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61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оперативного поиска, обнаружения и наблюдения в динамике собственного излучения теплоизлучающих объектов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въезд/выезд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62"/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оперативного поиска, обнаружения и наблюдения в динамике собственного излучения теплоизлучающих объектов (ручные)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Нормы положенности технических средств таможенного контроля таможен, таможенных постов и контрольно-пропускных пунктов (по железнодорожному сообщению)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6773"/>
        <w:gridCol w:w="630"/>
        <w:gridCol w:w="3542"/>
      </w:tblGrid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64"/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технических средств таможенного контроля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5"/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автоматического определения весовых параметров железнодорожных вагонов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въезд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6"/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осмотра (досмотра) железнодорожных составов (инспекционно-досмотровые комплексы или досмотровая интраскопическая техника) (в зависимости от количества железнодорожных путей)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въезд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7"/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радиационного контроля (в зависимости от количества железнодорожных путей), 1 полоса соответственно 1 комплект системы на въезд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8"/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резервного электропитания (для обеспечения электроснабжения всего пункта пропуска)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(в том числе 1- резервный)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9"/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досмотра товаров, железнодорожных вагонов в труднодоступных местах (досмотровое зеркало)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въезд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0"/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досмотра труднодоступных мест в железнодорожных вагонах и емкостей, заполненных различными, в том числе и агрессивными жидкостями (щуп досмотровый)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въезд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1"/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досмотра труднодоступных мест в транспортных средствах и емкостей, заполненных различными, в том числе и агрессивными жидкостями (эндоскоп)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въезд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2"/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оптимального освещения в ночное время суток и в слабоосвещенных помещениях (досмотровые фонари и лампы)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3"/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обнаружения посторонних вложений в труднодоступных местах (приборы для определения изменения плотности)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въезд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4"/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ночного видения и локальные (замкнутые) при графике работы 24 часа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5"/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обзорного телевидения – сеть телевизионных камер, неуправляемых или дистанционно управляемых с единого контрольного пульта, и контрольных мониторов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6"/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Носимая радиосвязь УКВ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7"/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Стационарная (базовая) радиосвязь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78"/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аппаратура радиосвязи для всех транспортных средств таможенного поста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Нормы положенности технических средств таможенного контроля в пассажирских терминалах пешеходных пунктов пропуска таможен, таможенных постов и контрольно-пропускных пунктов (по воздушным, железнодорожным, автомобильным сообщениям)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7"/>
        <w:gridCol w:w="8666"/>
        <w:gridCol w:w="594"/>
        <w:gridCol w:w="1763"/>
      </w:tblGrid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80"/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технических средств таможенного контроля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1"/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радиационного контроля (в зависимости от количества входов в пассажирский терминал)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2"/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оперативного поиска, обнаружения и наблюдения в динамике собственного излучения теплоизлучающих объектов (в зависимости от количества входов в пассажирский терминал)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3"/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осмотра (досмотра) багажа и ручной клади (в зависимости от пассажирского потока) при пересечении до 1000 физических лиц через таможенный пост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въезд/выезд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4"/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осмотра (досмотра) багажа и ручной клади (в зависимости от пассажирского потока) при пересечении до 3000 физических лиц через таможенный пост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въезд/выезд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5"/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осмотра (досмотра) багажа и ручной клади (в зависимости от пассажирского потока) при пересечении до 5000 физических лиц через таможенный пост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въезд/выезд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6"/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осмотра (досмотра) багажа и ручной клади (в зависимости от пассажирского потока) при пересечении до 7000 физических лиц через таможенный пост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въезд/выезд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7"/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осмотра (досмотра) багажа и ручной клади (в зависимости от пассажирского потока) при пересечении от 7000 и выше физических лиц через таможенный пост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въезд/выезд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8"/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бесконтактного досмотра физических лиц (в зависимости от пассажирского потока) при пересечении до 1000 физических лиц через таможенный пост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въезд/выезд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9"/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бесконтактного досмотра физических лиц (в зависимости от пассажирского потока) при пересечении до 3000 физических лиц через таможенный пост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въезд/выезд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0"/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бесконтактного досмотра физических лиц (в зависимости от пассажирского потока) при пересечении до 5000 физических лиц через таможенный пост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въезд/выезд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1"/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бесконтактного досмотра физических лиц (в зависимости от пассажирского потока) при пересечении до 7000 физических лиц через таможенный пост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въезд/выезд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2"/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бесконтактного досмотра физических лиц (в зависимости от пассажирского потока) при пересечении от 7000 и выше физических лиц через таможенный пост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въезд/выезд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3"/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Транспортировочные рольганг-конвейеры для ручной клади и багажа (в зависимости от количества красных коридоров)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въезд/выезд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4"/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обнаружения предметов из черных и цветных металлов (металлодетектор стационарный) (в зависимости от количества пограничных кабинок паспортного контроля)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5"/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обнаружения предметов из черных и цветных металлов (металлодетектор переносной) (в зависимости от количества пограничных кабинок паспортного контроля)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6"/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определения подлинности пробы драгоценных металлов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97"/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определения подлинности драгоценных камней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98"/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идентификации наркотических, психотропных веществ и прекурсоров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99"/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идентификации взрывчатых веществ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00"/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определения содержания химических элементов (анализатор)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01"/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взвешивания багажа пассажиров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02"/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Идентификаторы, детекторы и анализаторы хладагентов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03"/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обзорного телевидения – сеть телевизионных камер, дистанционно управляемых с единого контрольного пульта, и контрольных мониторов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04"/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Носимая радиосвязь УКВ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"въезд/выезд" – данные технические средства таможенного контроля устанавливаются как на въезд на территорию Евразийского экономического союза, так и на выезд с территории Евразийского экономического союза Республики Казахстан.</w:t>
      </w:r>
    </w:p>
    <w:bookmarkEnd w:id="2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2018 года № 250</w:t>
            </w:r>
          </w:p>
        </w:tc>
      </w:tr>
    </w:tbl>
    <w:bookmarkStart w:name="z214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требования к обустройству и материально-техническому оснащению таможен, таможенных постов и контрольно-пропускных пунктов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организации таможенного контроля за перемещением через таможенную границу Евразийского экономического союза товаров и транспортных средств в зависимости от его особенностей (категорирование, классификация, развитие инфраструктуры) таможни, таможенные посты и контрольно-пропускные пункты органов государственных доходов обустраиваются и материально-технически оснащаются согласно нормам положенности к обустройству и материально-техническому оснащению, утвержденных настоящим приказом.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таможен, таможенных постов и контрольно-пропускных пунктов необходимы следующие помещения: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служебные помещения для должностных лиц органов государственных доходов;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помещения для размещения серверных, узлов связи;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помещения для приема пищи и отдыха;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санитарные узлы (раздельно – мужские и женские);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помещения для системы электропитания и резервного электропитания;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места стоянок транспортных средств (для служебного транспорта и транспорта персонала).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Таможни, таможенные посты и контрольно-пропускные пункты имеют две функциональные части: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служебную – для осуществления таможенного и других видов государственного контроля;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административную – для размещения должностных лиц органов государственных доходов.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служебной части предусматриваются: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операционный зал – для проведения таможенных операций по таможенному декларированию товаров и транспортных средств;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залы для пассажиров с санитарно-бытовыми условиями для временного пребывания на период контроля;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зона таможенного контроля со стойками для заполнения необходимой документации, обустроенная системой двойного коридора;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технические средства таможенного контроля, для использования в целях сокращения времени таможенного контроля и повышения его эффективности.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операционных залах предусматривается: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зал, оснащенный компьютерной техникой, интернетом, телефонной и спутниковой связью, современной оргтехникой, для качественного предоставления услуг;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POS-терминалы обслуживающих банков, производящие операции по платежам, необходимым для выпуска товаров, при совершении таможенных операций;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кассы банков второго уровня и/или организации, осуществляющие банковскую деятельность;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записывающие камеры видео-наблюдения, расположенные в операционном зале, а также в местах проведения таможенного контроля в количестве, достаточном, для качественного обзора объекта;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 электронной очереди, предусматривающая качественное и своевременное обслуживание участников внешнеэкономической деятельности (далее – УВЭД);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оборудованные места ожидания для УВЭД, снабженные мебелью для сидения;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место, отведенное для информационно-консультативного пункта, оснащенное электронной справочной базой нормативных правовых актов, стендами, буклетами и иными материалами, разъясняющими положения таможенного законодательства Евразийского экономического союза и Республики Казахстан.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таможен, таможенных постов и контрольно-пропускных пунктов необходимо дополнительно предусмотреть: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места крытого типа для проведения таможенного осмотра/досмотра;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площадки для размещения транспортных средств с повышенным радиационным фоном, с нарушением требований санитарно-карантинного, ветеринарного, фитосанитарного контроля;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служебное помещение для должностных лиц органов государственных доходов;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установку мачты из металлоконструкции высотой не менее 30 метров, для установки средств передачи спутниковой, сотовой и радио связи, с камерой видеонаблюдения;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волоконно-оптическую линию связи для обмена электронными данными предварительной информации и электронными манифестами с сопредельными пунктами пропуска.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таможенных постах и контрольно-пропускных пунктах, расположенных на территории аэропортах, морских постах, железнодорожных станциях дополнительно предусматриваются помещения и сооружения, необходимые для проведения таможенного контроля товаров и транспортных средств, перемещаемых железнодорожным, воздушным и морским транспортом, в том числе подвижного состава, контейнеров, морских и воздушных судов, включая площадки для таможенного осмотра/досмотра, которые должны иметь: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эстакаду для таможенного осмотра насыпных грузов, следующих в полувагонах;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высокие платформы, к которым обеспечивается доступ таможенного наряда к аккумуляторным ящикам и возможность таможенного осмотра подвагонного пространства состава;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колодцы для таможенного осмотра составов снизу (оборудуются вблизи переходных мостиков с двух сторон железнодорожных путей);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возможность доступа к местам размещения контейнеров, для проведения таможенного осмотра/досмотра;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возможность доступа к морским и воздушным судам, для проведения таможенного осмотра/досмотра грузовых и пассажирских отсеков и помещений.</w:t>
      </w:r>
    </w:p>
    <w:bookmarkEnd w:id="2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2018 года № 250</w:t>
            </w:r>
          </w:p>
        </w:tc>
      </w:tr>
    </w:tbl>
    <w:bookmarkStart w:name="z252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обустройству и техническому оснащению элементов таможенной инфраструктуры, расположенных в местах размещения органов государственных доходов и специализированных государственных учреждений, входящих в систему органов государственных доходов и в иных местах, на территории которых могут совершаться таможенные операции, и может проводиться таможенный контроль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Элементы таможенной инфраструктуры, расположенные в местах размещения органов государственных доходов и специализированных государственных учреждений, входящих в систему органов государственных доходов и в иных местах, на территории которых могут совершаться таможенные операции, и может проводиться таможенный контроль (далее – элементы таможенной инфраструктуры) должны обеспечивать возможность надлежащего исполнения функционального обязанностей должностными лицами органов государственных доходов.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Элементы таможенной инфраструктуры обустраиваются и оснащаются с учетом необходимости функционирования следующих технических систем: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учета транспортных средств (для автомобильных пунктов пропуска) – для автоматизированного контроля над въезжающими/выезжающими на таможенную территорию Евразийского экономического союза автотранспортными средствами путем автоматизации их регистрации по государственным регистрационным номерным знакам;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радиационного контроля – для пресечения незаконного оборота делящихся и радиоактивных материалов путем выявления объектов (в том числе лиц) с повышенным уровнем ионизирующего излучения;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очистки и дезинфекции транспортных средств – для обеспечения механической очистки, мойки и обеззараживания транспортных средств, сбора поверхностных стоков специальных растворов для последующей их дезинфекции);</w:t>
      </w:r>
    </w:p>
    <w:bookmarkEnd w:id="248"/>
    <w:bookmarkStart w:name="z2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определения весогабаритных параметров – для измерения весовых параметров перемещаемых товаров, весовых и габаритных параметров грузовых автотранспортных средств, в том числе в автоматическом режиме с возможностью интеграции с информационными системами, используемыми органами государственных доходов;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осмотра (досмотра) лиц, багажа и ручной клади – для проверки пассажиров и обслуживающего персонала транспортных средств в целях обнаружения запрещенных (ограниченных к перемещению) товаров, а также товаров, подлежащих декларированию;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бесконтактного измерения температуры тела лиц – для дистанционного выявления лиц с повышенной температурой тела;</w:t>
      </w:r>
    </w:p>
    <w:bookmarkEnd w:id="251"/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осмотра (досмотра) транспортных средств и товаров – для контроля (проверки и идентификации) транспортных средств и товаров, а также обнаружения запрещенных (ограниченных к перемещению) товаров и (или) товаров, не указанных в транспортных и товаросопроводительных документах, выявления лиц, укрытых в транспортных средствах, багаже и товарах;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сбора и уничтожения (утилизации) биологических отходов – для обеспечения сбора, временного хранения (при невозможности хранения – транспортировки до места уничтожения (утилизации)) и уничтожение (утилизацию) товаров животного и растительного происхождения, выявленных в ручной клади, багаже физических лиц и почтовых отправлениях, а также в товарных партиях;</w:t>
      </w:r>
    </w:p>
    <w:bookmarkEnd w:id="253"/>
    <w:bookmarkStart w:name="z2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контроля и управления доступом и охранной сигнализации – для обнаружения несанкционированного проникновения (попытки проникновения) на зоне таможенного контроля, а также для сбора, обработки и передачи информации;</w:t>
      </w:r>
    </w:p>
    <w:bookmarkEnd w:id="254"/>
    <w:bookmarkStart w:name="z26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связи и информационных технологий – для обеспечения необходимой информацией, открытыми (внутренней, междугородней и международной) и специальными видами связи, обеспечивающими гарантированный уровень информационной безопасности, а также рабочие места с выходом в информационно-телекоммуникационную сеть "Интернет";</w:t>
      </w:r>
    </w:p>
    <w:bookmarkEnd w:id="255"/>
    <w:bookmarkStart w:name="z26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телевизионного наблюдения (видеонаблюдения) – для обеспечения визуального контроля объектов (территории) с помощью электронных средств наблюдения;</w:t>
      </w:r>
    </w:p>
    <w:bookmarkEnd w:id="256"/>
    <w:bookmarkStart w:name="z26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пожарной сигнализации – для автоматического обнаружения пожара, обработку, передачи извещения о пожаре за время, необходимое для включения систем оповещения о пожаре и установок пожаротушения, в целях организации ликвидации пожара и безопасной (с учетом допустимого пожарного риска) эвакуации людей;</w:t>
      </w:r>
    </w:p>
    <w:bookmarkEnd w:id="257"/>
    <w:bookmarkStart w:name="z26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инженерных средств охраны – для ограничения скорости и остановки транспортных средств;</w:t>
      </w:r>
    </w:p>
    <w:bookmarkEnd w:id="258"/>
    <w:bookmarkStart w:name="z26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информационного взаимодействия – для обеспечения функционирования и взаимодействия органов, доступа органов, осуществляющих государственный контроль, к информации, необходимой для проведения государственного контроля;</w:t>
      </w:r>
    </w:p>
    <w:bookmarkEnd w:id="259"/>
    <w:bookmarkStart w:name="z26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резервного электропитания – для обеспечения элементов таможенной инфраструктуры электропитанием при аварийном отключении системы электроснабжения.</w:t>
      </w:r>
    </w:p>
    <w:bookmarkEnd w:id="260"/>
    <w:bookmarkStart w:name="z27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Состав систем, необходимых для оснащения элементов таможенной инфраструктуры, и количество оборудования, входящего в состав данных систем, определяются органами государственных доходов либо иными органами, в компетенцию которых входит осуществление государственного контроля, с учетом вида элемента таможенной инфраструктуры, а также следующих особенностей:</w:t>
      </w:r>
    </w:p>
    <w:bookmarkEnd w:id="261"/>
    <w:bookmarkStart w:name="z27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 международного сообщения;</w:t>
      </w:r>
    </w:p>
    <w:bookmarkEnd w:id="262"/>
    <w:bookmarkStart w:name="z27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специализация;</w:t>
      </w:r>
    </w:p>
    <w:bookmarkEnd w:id="263"/>
    <w:bookmarkStart w:name="z27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технологическая схема организации пропуска лиц, транспортных средств и товаров (проект);</w:t>
      </w:r>
    </w:p>
    <w:bookmarkEnd w:id="264"/>
    <w:bookmarkStart w:name="z27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пропускная способность (интенсивность движения лиц, транспортных средств в сутки, час);</w:t>
      </w:r>
    </w:p>
    <w:bookmarkEnd w:id="265"/>
    <w:bookmarkStart w:name="z27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количество:</w:t>
      </w:r>
    </w:p>
    <w:bookmarkEnd w:id="266"/>
    <w:bookmarkStart w:name="z27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полос движения автотранспорта на въездном и выездном направлениях (для автомобильных (автодорожных) пунктов пропуска);</w:t>
      </w:r>
    </w:p>
    <w:bookmarkEnd w:id="267"/>
    <w:bookmarkStart w:name="z27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международных терминалов (для воздушных и морских пунктов пропуска);</w:t>
      </w:r>
    </w:p>
    <w:bookmarkEnd w:id="268"/>
    <w:bookmarkStart w:name="z27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разделение потоков движения транспорта и лиц на въезд и выезд;</w:t>
      </w:r>
    </w:p>
    <w:bookmarkEnd w:id="269"/>
    <w:bookmarkStart w:name="z27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типы транспортных средств (легковые автотранспортные средства, грузовые автотранспортные средства, автобусы, морские суда, воздушные суда, пассажирские и грузовые составы) и пешеходные направления;</w:t>
      </w:r>
    </w:p>
    <w:bookmarkEnd w:id="270"/>
    <w:bookmarkStart w:name="z28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территория и количество мест осмотра (досмотра) лиц, транспортных средств и товаров, их ограждение и освещение;</w:t>
      </w:r>
    </w:p>
    <w:bookmarkEnd w:id="271"/>
    <w:bookmarkStart w:name="z28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режим работы;</w:t>
      </w:r>
    </w:p>
    <w:bookmarkEnd w:id="272"/>
    <w:bookmarkStart w:name="z2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время проведения контрольных операций;</w:t>
      </w:r>
    </w:p>
    <w:bookmarkEnd w:id="273"/>
    <w:bookmarkStart w:name="z28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специальные требования к обустройству зданий, помещений и сооружений, определенные законодательством Республики Казахстан;</w:t>
      </w:r>
    </w:p>
    <w:bookmarkEnd w:id="274"/>
    <w:bookmarkStart w:name="z28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наличие и состояние инженерно-технического оборудования.</w:t>
      </w:r>
    </w:p>
    <w:bookmarkEnd w:id="275"/>
    <w:bookmarkStart w:name="z28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элементах таможенной инфраструктуры предусматриваются:</w:t>
      </w:r>
    </w:p>
    <w:bookmarkEnd w:id="276"/>
    <w:bookmarkStart w:name="z28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рабочие места для проведения контроля;</w:t>
      </w:r>
    </w:p>
    <w:bookmarkEnd w:id="277"/>
    <w:bookmarkStart w:name="z28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служебные (специальные) помещения для должностных лиц;</w:t>
      </w:r>
    </w:p>
    <w:bookmarkEnd w:id="278"/>
    <w:bookmarkStart w:name="z28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специальные места (стоянки, площадки, тупики, причалы) для проведения контроля;</w:t>
      </w:r>
    </w:p>
    <w:bookmarkEnd w:id="279"/>
    <w:bookmarkStart w:name="z28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помещения для проведения личного досмотра лиц;</w:t>
      </w:r>
    </w:p>
    <w:bookmarkEnd w:id="280"/>
    <w:bookmarkStart w:name="z29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залы (места) для пассажиров (лиц), необходимые для проведения государственного контроля, отвечающие санитарно-гигиеническим требованиям, с наличием:</w:t>
      </w:r>
    </w:p>
    <w:bookmarkEnd w:id="281"/>
    <w:bookmarkStart w:name="z29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POS-терминалов обслуживающих банков, производящие операции по платежам, необходимым для выпуска товаров, при совершении таможенных операций;</w:t>
      </w:r>
    </w:p>
    <w:bookmarkEnd w:id="282"/>
    <w:bookmarkStart w:name="z29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места, отведенного для информационно-консультативного пункта, оснащенного электронной справочной базой нормативных правовых актов, стендами, буклетами и иными материалами, разъясняющими положения таможенного законодательства Евразийского экономического союза и Республики Казахстан.</w:t>
      </w:r>
    </w:p>
    <w:bookmarkEnd w:id="283"/>
    <w:bookmarkStart w:name="z29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помещения для временной изоляции лиц с подозрением на инфекционные болезни;</w:t>
      </w:r>
    </w:p>
    <w:bookmarkEnd w:id="284"/>
    <w:bookmarkStart w:name="z29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помещения для содержания задержанных лиц;</w:t>
      </w:r>
    </w:p>
    <w:bookmarkEnd w:id="285"/>
    <w:bookmarkStart w:name="z29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помещения для размещения серверных, узлов связи;</w:t>
      </w:r>
    </w:p>
    <w:bookmarkEnd w:id="286"/>
    <w:bookmarkStart w:name="z29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помещения для хранения технических средств контроля;</w:t>
      </w:r>
    </w:p>
    <w:bookmarkEnd w:id="287"/>
    <w:bookmarkStart w:name="z29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помещения для приготовления, приема пищи и отдыха;</w:t>
      </w:r>
    </w:p>
    <w:bookmarkEnd w:id="288"/>
    <w:bookmarkStart w:name="z29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санитарно-бытовые помещения;</w:t>
      </w:r>
    </w:p>
    <w:bookmarkEnd w:id="289"/>
    <w:bookmarkStart w:name="z29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помещения (вольеры) для содержания служебных собак;</w:t>
      </w:r>
    </w:p>
    <w:bookmarkEnd w:id="290"/>
    <w:bookmarkStart w:name="z30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помещения для системы электропитания и резервного электропитания;</w:t>
      </w:r>
    </w:p>
    <w:bookmarkEnd w:id="291"/>
    <w:bookmarkStart w:name="z30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зал для официальных встреч.</w:t>
      </w:r>
    </w:p>
    <w:bookmarkEnd w:id="292"/>
    <w:bookmarkStart w:name="z30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Места проведения контрольных операций должны оборудоваться освещением для обеспечения возможности совершения таких операций.</w:t>
      </w:r>
    </w:p>
    <w:bookmarkEnd w:id="2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