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e31c" w14:textId="c26e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налоговых заявлений, представляемых через Государственную корпорацию "Правительство для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19 февраля 2018 года № 239 и Министра информации и коммуникаций Республики Казахстан от 16 февраля 2018 года № 47. Зарегистрирован в Министерстве юстиции Республики Казахстан 6 марта 2018 года № 16531. Утратил силу совместным приказом Заместителя Премьер-Министра - Министра финансов Республики Казахстан от 28 февраля 2023 года № 217 и Министра цифрового развития, инноваций и аэрокосмической промышленности Республики Казахстан от 28 февраля 2023 года № 66/НҚ.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Заместителя Премьер-Министра - Министра финансов РК от 28.02.2023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цифрового развития, инноваций и аэрокосмической промышленности РК от 28.02.2023 № 66/НҚ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208 Кодекса Республики Казахстан от 25 декабря 2017 года "О налогах и других обязательных платежах в бюджет" (Налоговый кодекс)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налоговых заявлений, представляемых через Государственную корпорацию "Правительство для граждан".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декабря 2015 года № 630 и Министра по инвестициям и развитию Республики Казахстан от 9 декабря 2015 года № 1189 "Об утверждении перечня налоговых заявлений, представляемых через Государственную корпорацию "Правительство для граждан" (зарегистрирован в Реестре государственной регистрации нормативных правовых актов за № 12849, опубликован 26 января 2016 года в информационно-правовой системе "Әділет", 26 января 2016 года в газете "Юридическая газета" № 9 (2961));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5 июля 2017 года № 421 и Министра информации и коммуникаций Республики Казахстан от 12 июля 2017 года № 257 "О внесении изменений в совместный приказ Министра по инвестициям и развитию Республики Казахстан от 9 декабря 2015 года № 1189 и Министра финансов Республики Казахстан от 8 декабря 2015 года № 630 "Об утверждении перечня налоговых заявлений, представляемых через Государственную корпорацию "Правительство для граждан" (зарегистрирован в Реестре государственной регистрации нормативных правовых актов за № 15463, опубликован 18 августа 2017 года в 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развития "электронного правительства" и государственных услуг Министерства информации и коммуникаций Республики Казахстан (Хатиев А.Н.)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исполнение настоящего совместного приказа некоммерческим акционерном обществом "Государственная корпорация "Правительство для граждан" Министерства информации и коммуникаций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информации и коммуникаций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совместный приказ вводится в действие по истечении десяти календарных дней после дня его первого официального опубликования.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Министр информации и коммуникаций 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Республики Казахстан __________ Абаев Д.А.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0"/>
                    <w:ind w:left="0"/>
                    <w:jc w:val="left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Министр финансов 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 Султанов Б.Т.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2018 года №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 № 239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налоговых заявлений, представляемых через Государственную корпорацию "Правительство для граждан"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Налоговое заявление о регистрационном учете частного нотариуса, частного судебного исполнителя, адвоката, профессионального медиатора.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Налоговое заявление о приостановлении (продлении, возобновлении) представления налоговой отчетности.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Налоговое заявление налогоплательщика (налогового агента) об отзыве налоговой отчетности.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Налоговое заявление на получение выписки из лицевого счета о состоянии расчетов с бюджетом, а также по социальным платежам.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Налоговое заявление о постановке на регистрационный учет.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Налоговое заявление на проведение зачета и (или) возврата налогов, платежей в бюджет, таможенных платежей, пеней, процентов и штрафов.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Налоговое заявление на получение подтверждения налогового резидентства.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Налоговое заявление о регистрационном учете электронного налогоплательщика.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Налоговое заявление на получение справки о суммах, полученных доходов из источников в Республике Казахстан и удержанных (уплаченных) налогов.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Налоговое заявление об изменении сроков исполнения налогового обязательства по уплате налогов и (или) плат.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