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61d9c" w14:textId="4861d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применения системы управления рисками по критериям, не являющимся конфиденциальной информацией</w:t>
      </w:r>
    </w:p>
    <w:p>
      <w:pPr>
        <w:spacing w:after="0"/>
        <w:ind w:left="0"/>
        <w:jc w:val="both"/>
      </w:pPr>
      <w:r>
        <w:rPr>
          <w:rFonts w:ascii="Times New Roman"/>
          <w:b w:val="false"/>
          <w:i w:val="false"/>
          <w:color w:val="000000"/>
          <w:sz w:val="28"/>
        </w:rPr>
        <w:t>Приказ Министра финансов Республики Казахстан от 20 февраля 2018 года № 252. Зарегистрирован в Министерстве юстиции Республики Казахстан 6 марта 2018 года № 16534.</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p>
    <w:p>
      <w:pPr>
        <w:spacing w:after="0"/>
        <w:ind w:left="0"/>
        <w:jc w:val="both"/>
      </w:pPr>
      <w:r>
        <w:rPr>
          <w:rFonts w:ascii="Times New Roman"/>
          <w:b w:val="false"/>
          <w:i w:val="false"/>
          <w:color w:val="ff0000"/>
          <w:sz w:val="28"/>
        </w:rPr>
        <w:t>Вводится в действие с 01.01.2019.</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137 Кодекса Республики Казахстан "О налогах и других обязательных платежах в бюджет" (Налоговый кодекс) </w:t>
      </w:r>
      <w:r>
        <w:rPr>
          <w:rFonts w:ascii="Times New Roman"/>
          <w:b/>
          <w:i w:val="false"/>
          <w:color w:val="000000"/>
          <w:sz w:val="28"/>
        </w:rPr>
        <w:t>ПРИКАЗЫВАЮ</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Заместителя Премьер-Министра - Министра финансов РК от 13.04.2022 </w:t>
      </w:r>
      <w:r>
        <w:rPr>
          <w:rFonts w:ascii="Times New Roman"/>
          <w:b w:val="false"/>
          <w:i w:val="false"/>
          <w:color w:val="000000"/>
          <w:sz w:val="28"/>
        </w:rPr>
        <w:t>№ 403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0"/>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применения системы управления рисками по критериям, не являющимся конфиденциальной информацией.</w:t>
      </w:r>
    </w:p>
    <w:bookmarkEnd w:id="0"/>
    <w:bookmarkStart w:name="z6" w:id="1"/>
    <w:p>
      <w:pPr>
        <w:spacing w:after="0"/>
        <w:ind w:left="0"/>
        <w:jc w:val="both"/>
      </w:pPr>
      <w:r>
        <w:rPr>
          <w:rFonts w:ascii="Times New Roman"/>
          <w:b w:val="false"/>
          <w:i w:val="false"/>
          <w:color w:val="000000"/>
          <w:sz w:val="28"/>
        </w:rPr>
        <w:t>
      2. Комитету государственных доходов Министерства финансов Республики Казахстан (Тенгебаев А.М.) в установленном законодательством порядке обеспечить:</w:t>
      </w:r>
    </w:p>
    <w:bookmarkEnd w:id="1"/>
    <w:bookmarkStart w:name="z7"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
    <w:bookmarkStart w:name="z8" w:id="3"/>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3"/>
    <w:bookmarkStart w:name="z9" w:id="4"/>
    <w:p>
      <w:pPr>
        <w:spacing w:after="0"/>
        <w:ind w:left="0"/>
        <w:jc w:val="both"/>
      </w:pPr>
      <w:r>
        <w:rPr>
          <w:rFonts w:ascii="Times New Roman"/>
          <w:b w:val="false"/>
          <w:i w:val="false"/>
          <w:color w:val="000000"/>
          <w:sz w:val="28"/>
        </w:rPr>
        <w:t>
      3) размещение настоящего приказа на интернет-ресурсе Министерства финансов Республики Казахстан;</w:t>
      </w:r>
    </w:p>
    <w:bookmarkEnd w:id="4"/>
    <w:bookmarkStart w:name="z10" w:id="5"/>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2) и 3) настоящего пункта.</w:t>
      </w:r>
    </w:p>
    <w:bookmarkEnd w:id="5"/>
    <w:bookmarkStart w:name="z11" w:id="6"/>
    <w:p>
      <w:pPr>
        <w:spacing w:after="0"/>
        <w:ind w:left="0"/>
        <w:jc w:val="both"/>
      </w:pPr>
      <w:r>
        <w:rPr>
          <w:rFonts w:ascii="Times New Roman"/>
          <w:b w:val="false"/>
          <w:i w:val="false"/>
          <w:color w:val="000000"/>
          <w:sz w:val="28"/>
        </w:rPr>
        <w:t>
      3. Настоящий приказ вводится в действие 1 января 2019 года и подлежит официальному опубликованию.</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Султанов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февраля 2018 года № 252</w:t>
            </w:r>
          </w:p>
        </w:tc>
      </w:tr>
    </w:tbl>
    <w:bookmarkStart w:name="z14" w:id="7"/>
    <w:p>
      <w:pPr>
        <w:spacing w:after="0"/>
        <w:ind w:left="0"/>
        <w:jc w:val="left"/>
      </w:pPr>
      <w:r>
        <w:rPr>
          <w:rFonts w:ascii="Times New Roman"/>
          <w:b/>
          <w:i w:val="false"/>
          <w:color w:val="000000"/>
        </w:rPr>
        <w:t xml:space="preserve"> Правила применения системы управления рисками по критериям, не являющимся конфиденциальной информацией</w:t>
      </w:r>
    </w:p>
    <w:bookmarkEnd w:id="7"/>
    <w:p>
      <w:pPr>
        <w:spacing w:after="0"/>
        <w:ind w:left="0"/>
        <w:jc w:val="both"/>
      </w:pPr>
      <w:r>
        <w:rPr>
          <w:rFonts w:ascii="Times New Roman"/>
          <w:b w:val="false"/>
          <w:i w:val="false"/>
          <w:color w:val="ff0000"/>
          <w:sz w:val="28"/>
        </w:rPr>
        <w:t xml:space="preserve">
      Сноска. Правила – в редакции приказа Заместителя Премьер-Министра - Министра финансов РК от 13.04.2022 </w:t>
      </w:r>
      <w:r>
        <w:rPr>
          <w:rFonts w:ascii="Times New Roman"/>
          <w:b w:val="false"/>
          <w:i w:val="false"/>
          <w:color w:val="ff0000"/>
          <w:sz w:val="28"/>
        </w:rPr>
        <w:t>№ 403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 w:id="8"/>
    <w:p>
      <w:pPr>
        <w:spacing w:after="0"/>
        <w:ind w:left="0"/>
        <w:jc w:val="left"/>
      </w:pPr>
      <w:r>
        <w:rPr>
          <w:rFonts w:ascii="Times New Roman"/>
          <w:b/>
          <w:i w:val="false"/>
          <w:color w:val="000000"/>
        </w:rPr>
        <w:t xml:space="preserve"> Глава 1. Общие положения</w:t>
      </w:r>
    </w:p>
    <w:bookmarkEnd w:id="8"/>
    <w:bookmarkStart w:name="z16" w:id="9"/>
    <w:p>
      <w:pPr>
        <w:spacing w:after="0"/>
        <w:ind w:left="0"/>
        <w:jc w:val="both"/>
      </w:pPr>
      <w:r>
        <w:rPr>
          <w:rFonts w:ascii="Times New Roman"/>
          <w:b w:val="false"/>
          <w:i w:val="false"/>
          <w:color w:val="000000"/>
          <w:sz w:val="28"/>
        </w:rPr>
        <w:t xml:space="preserve">
      1. Настоящие Правила применения системы управления рисками по критериям, не являющимся конфиденциальной информацией (далее – Правила), разработаны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137 Кодекса Республики Казахстан "О налогах и других обязательных платежах в бюджет" (Налоговый кодекс) (далее – Налоговый кодекс) и определяют порядок применения органами государственных доходов системы управления рисками по критериям, не являющимся конфиденциальной информацией.</w:t>
      </w:r>
    </w:p>
    <w:bookmarkEnd w:id="9"/>
    <w:bookmarkStart w:name="z17" w:id="10"/>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0"/>
    <w:bookmarkStart w:name="z18" w:id="11"/>
    <w:p>
      <w:pPr>
        <w:spacing w:after="0"/>
        <w:ind w:left="0"/>
        <w:jc w:val="both"/>
      </w:pPr>
      <w:r>
        <w:rPr>
          <w:rFonts w:ascii="Times New Roman"/>
          <w:b w:val="false"/>
          <w:i w:val="false"/>
          <w:color w:val="000000"/>
          <w:sz w:val="28"/>
        </w:rPr>
        <w:t>
      1) субъект категорирования – налогоплательщик (налоговый агент), подлежащий оценке степени (уровня) риска;</w:t>
      </w:r>
    </w:p>
    <w:bookmarkEnd w:id="11"/>
    <w:bookmarkStart w:name="z19" w:id="12"/>
    <w:p>
      <w:pPr>
        <w:spacing w:after="0"/>
        <w:ind w:left="0"/>
        <w:jc w:val="both"/>
      </w:pPr>
      <w:r>
        <w:rPr>
          <w:rFonts w:ascii="Times New Roman"/>
          <w:b w:val="false"/>
          <w:i w:val="false"/>
          <w:color w:val="000000"/>
          <w:sz w:val="28"/>
        </w:rPr>
        <w:t>
      2) риск – вероятность неисполнения и (или) неполного исполнения налогового обязательства налогоплательщиком (налоговым агентом), которые могли и (или) могут нанести ущерб государству;</w:t>
      </w:r>
    </w:p>
    <w:bookmarkEnd w:id="12"/>
    <w:bookmarkStart w:name="z20" w:id="13"/>
    <w:p>
      <w:pPr>
        <w:spacing w:after="0"/>
        <w:ind w:left="0"/>
        <w:jc w:val="both"/>
      </w:pPr>
      <w:r>
        <w:rPr>
          <w:rFonts w:ascii="Times New Roman"/>
          <w:b w:val="false"/>
          <w:i w:val="false"/>
          <w:color w:val="000000"/>
          <w:sz w:val="28"/>
        </w:rPr>
        <w:t>
      3) система управления рисками – комплекс мероприятий, проводимый органами государственных доходов в целях выявления и предупреждения риска.</w:t>
      </w:r>
    </w:p>
    <w:bookmarkEnd w:id="13"/>
    <w:bookmarkStart w:name="z21" w:id="14"/>
    <w:p>
      <w:pPr>
        <w:spacing w:after="0"/>
        <w:ind w:left="0"/>
        <w:jc w:val="both"/>
      </w:pPr>
      <w:r>
        <w:rPr>
          <w:rFonts w:ascii="Times New Roman"/>
          <w:b w:val="false"/>
          <w:i w:val="false"/>
          <w:color w:val="000000"/>
          <w:sz w:val="28"/>
        </w:rPr>
        <w:t>
      3. Для оценки степени (уровня) рисков используются следующие источники информации:</w:t>
      </w:r>
    </w:p>
    <w:bookmarkEnd w:id="14"/>
    <w:bookmarkStart w:name="z22" w:id="15"/>
    <w:p>
      <w:pPr>
        <w:spacing w:after="0"/>
        <w:ind w:left="0"/>
        <w:jc w:val="both"/>
      </w:pPr>
      <w:r>
        <w:rPr>
          <w:rFonts w:ascii="Times New Roman"/>
          <w:b w:val="false"/>
          <w:i w:val="false"/>
          <w:color w:val="000000"/>
          <w:sz w:val="28"/>
        </w:rPr>
        <w:t>
      1) результаты мониторинга отчетности и сведений, представляемых субъектом категорирования, в том числе посредством автоматизированных систем;</w:t>
      </w:r>
    </w:p>
    <w:bookmarkEnd w:id="15"/>
    <w:bookmarkStart w:name="z23" w:id="16"/>
    <w:p>
      <w:pPr>
        <w:spacing w:after="0"/>
        <w:ind w:left="0"/>
        <w:jc w:val="both"/>
      </w:pPr>
      <w:r>
        <w:rPr>
          <w:rFonts w:ascii="Times New Roman"/>
          <w:b w:val="false"/>
          <w:i w:val="false"/>
          <w:color w:val="000000"/>
          <w:sz w:val="28"/>
        </w:rPr>
        <w:t>
      2) результаты проверок;</w:t>
      </w:r>
    </w:p>
    <w:bookmarkEnd w:id="16"/>
    <w:bookmarkStart w:name="z24" w:id="17"/>
    <w:p>
      <w:pPr>
        <w:spacing w:after="0"/>
        <w:ind w:left="0"/>
        <w:jc w:val="both"/>
      </w:pPr>
      <w:r>
        <w:rPr>
          <w:rFonts w:ascii="Times New Roman"/>
          <w:b w:val="false"/>
          <w:i w:val="false"/>
          <w:color w:val="000000"/>
          <w:sz w:val="28"/>
        </w:rPr>
        <w:t>
      3) результаты иных форм контроля;</w:t>
      </w:r>
    </w:p>
    <w:bookmarkEnd w:id="17"/>
    <w:bookmarkStart w:name="z25" w:id="18"/>
    <w:p>
      <w:pPr>
        <w:spacing w:after="0"/>
        <w:ind w:left="0"/>
        <w:jc w:val="both"/>
      </w:pPr>
      <w:r>
        <w:rPr>
          <w:rFonts w:ascii="Times New Roman"/>
          <w:b w:val="false"/>
          <w:i w:val="false"/>
          <w:color w:val="000000"/>
          <w:sz w:val="28"/>
        </w:rPr>
        <w:t>
      4) результаты анализа сведений, представляемых уполномоченными органами и организациями.</w:t>
      </w:r>
    </w:p>
    <w:bookmarkEnd w:id="18"/>
    <w:bookmarkStart w:name="z26" w:id="19"/>
    <w:p>
      <w:pPr>
        <w:spacing w:after="0"/>
        <w:ind w:left="0"/>
        <w:jc w:val="left"/>
      </w:pPr>
      <w:r>
        <w:rPr>
          <w:rFonts w:ascii="Times New Roman"/>
          <w:b/>
          <w:i w:val="false"/>
          <w:color w:val="000000"/>
        </w:rPr>
        <w:t xml:space="preserve"> Глава 2. Порядок и сроки информирования налогоплательщиков о результатах категорирования</w:t>
      </w:r>
    </w:p>
    <w:bookmarkEnd w:id="19"/>
    <w:bookmarkStart w:name="z27" w:id="20"/>
    <w:p>
      <w:pPr>
        <w:spacing w:after="0"/>
        <w:ind w:left="0"/>
        <w:jc w:val="both"/>
      </w:pPr>
      <w:r>
        <w:rPr>
          <w:rFonts w:ascii="Times New Roman"/>
          <w:b w:val="false"/>
          <w:i w:val="false"/>
          <w:color w:val="000000"/>
          <w:sz w:val="28"/>
        </w:rPr>
        <w:t>
      4. Информация к какой степени (уровню) риска отнесен налогоплательщик по результатам системы управления рисками доступна на официальном сайте Комитета государственных доходов Министерства финансов Республики Казахстан (далее – сайт) http://kgd.gov.kz и в web-приложении "Кабинет налогоплательщика" информация о результатах категорирования налогоплательщика по форме согласно приложению 1 к настоящим Правилам.</w:t>
      </w:r>
    </w:p>
    <w:bookmarkEnd w:id="20"/>
    <w:bookmarkStart w:name="z28" w:id="21"/>
    <w:p>
      <w:pPr>
        <w:spacing w:after="0"/>
        <w:ind w:left="0"/>
        <w:jc w:val="both"/>
      </w:pPr>
      <w:r>
        <w:rPr>
          <w:rFonts w:ascii="Times New Roman"/>
          <w:b w:val="false"/>
          <w:i w:val="false"/>
          <w:color w:val="000000"/>
          <w:sz w:val="28"/>
        </w:rPr>
        <w:t>
      5. Информирование налогоплательщика, предусмотренное пунктом 4 настоящих Правил, осуществляется не позднее первого числа первого месяца квартала, на который производится категорирование налогоплательщиков.</w:t>
      </w:r>
    </w:p>
    <w:bookmarkEnd w:id="21"/>
    <w:bookmarkStart w:name="z29" w:id="22"/>
    <w:p>
      <w:pPr>
        <w:spacing w:after="0"/>
        <w:ind w:left="0"/>
        <w:jc w:val="both"/>
      </w:pPr>
      <w:r>
        <w:rPr>
          <w:rFonts w:ascii="Times New Roman"/>
          <w:b w:val="false"/>
          <w:i w:val="false"/>
          <w:color w:val="000000"/>
          <w:sz w:val="28"/>
        </w:rPr>
        <w:t>
      Обработка запроса на сайте должна быть произведена в срок, не превышающий 1 (одного) рабочего дня.</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изменениями, внесенными приказом Заместителя Премьер-Министра - Министра финансов РК от 17.03.2023 </w:t>
      </w:r>
      <w:r>
        <w:rPr>
          <w:rFonts w:ascii="Times New Roman"/>
          <w:b w:val="false"/>
          <w:i w:val="false"/>
          <w:color w:val="000000"/>
          <w:sz w:val="28"/>
        </w:rPr>
        <w:t xml:space="preserve">№ 284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23"/>
    <w:p>
      <w:pPr>
        <w:spacing w:after="0"/>
        <w:ind w:left="0"/>
        <w:jc w:val="left"/>
      </w:pPr>
      <w:r>
        <w:rPr>
          <w:rFonts w:ascii="Times New Roman"/>
          <w:b/>
          <w:i w:val="false"/>
          <w:color w:val="000000"/>
        </w:rPr>
        <w:t xml:space="preserve"> Глава 3. Порядок и сроки информирования налогоплательщиков о критериях, по которым деятельность такого налогоплательщика отнесена к соответствующей степени (уровню) риска</w:t>
      </w:r>
    </w:p>
    <w:bookmarkEnd w:id="23"/>
    <w:bookmarkStart w:name="z31" w:id="24"/>
    <w:p>
      <w:pPr>
        <w:spacing w:after="0"/>
        <w:ind w:left="0"/>
        <w:jc w:val="both"/>
      </w:pPr>
      <w:r>
        <w:rPr>
          <w:rFonts w:ascii="Times New Roman"/>
          <w:b w:val="false"/>
          <w:i w:val="false"/>
          <w:color w:val="000000"/>
          <w:sz w:val="28"/>
        </w:rPr>
        <w:t xml:space="preserve">
      6. Сведения о критериях и показатели, на основании которых осуществлен расчет критериев, не являющихся конфиденциальной информацией, применяемых в системе управления рисками, направляются налогоплательщикам в web-приложение "Кабинет налогоплательщика"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настоящим Правилам не позднее первого числа первого месяца квартала, на который производится категорирование налогоплательщиков.</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Заместителя Премьер-Министра - Министра финансов РК от 17.03.2023 </w:t>
      </w:r>
      <w:r>
        <w:rPr>
          <w:rFonts w:ascii="Times New Roman"/>
          <w:b w:val="false"/>
          <w:i w:val="false"/>
          <w:color w:val="000000"/>
          <w:sz w:val="28"/>
        </w:rPr>
        <w:t xml:space="preserve">№ 284 </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25"/>
    <w:p>
      <w:pPr>
        <w:spacing w:after="0"/>
        <w:ind w:left="0"/>
        <w:jc w:val="both"/>
      </w:pPr>
      <w:r>
        <w:rPr>
          <w:rFonts w:ascii="Times New Roman"/>
          <w:b w:val="false"/>
          <w:i w:val="false"/>
          <w:color w:val="000000"/>
          <w:sz w:val="28"/>
        </w:rPr>
        <w:t>
      7. Информирование налогоплательщика осуществляется в соответствии с подпунктом 3) пункта 3 статьи 137 Налогового кодекса и в порядке, предусмотренном пунктом 6 настоящих Правил, с 1 января 2019 года, за исключением физического лица, информирование которого осуществляется с 1 января 2023 года.</w:t>
      </w:r>
    </w:p>
    <w:bookmarkEnd w:id="25"/>
    <w:bookmarkStart w:name="z33" w:id="26"/>
    <w:p>
      <w:pPr>
        <w:spacing w:after="0"/>
        <w:ind w:left="0"/>
        <w:jc w:val="both"/>
      </w:pPr>
      <w:r>
        <w:rPr>
          <w:rFonts w:ascii="Times New Roman"/>
          <w:b w:val="false"/>
          <w:i w:val="false"/>
          <w:color w:val="000000"/>
          <w:sz w:val="28"/>
        </w:rPr>
        <w:t>
      8. Расчет критериев, не являющихся конфиденциальной информацией, осуществляется по данным, имеющимся в органах государственных доходов по состоянию на первое число второго месяца, предшествующего кварталу, на который производится категорирование налогоплательщиков.</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Заместителя Премьер-Министра - Министра финансов РК от 17.03.2023 </w:t>
      </w:r>
      <w:r>
        <w:rPr>
          <w:rFonts w:ascii="Times New Roman"/>
          <w:b w:val="false"/>
          <w:i w:val="false"/>
          <w:color w:val="000000"/>
          <w:sz w:val="28"/>
        </w:rPr>
        <w:t xml:space="preserve">№ 284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27"/>
    <w:p>
      <w:pPr>
        <w:spacing w:after="0"/>
        <w:ind w:left="0"/>
        <w:jc w:val="both"/>
      </w:pPr>
      <w:r>
        <w:rPr>
          <w:rFonts w:ascii="Times New Roman"/>
          <w:b w:val="false"/>
          <w:i w:val="false"/>
          <w:color w:val="000000"/>
          <w:sz w:val="28"/>
        </w:rPr>
        <w:t>
      9. Налогоплательщики по собственной инициативе направляют пояснения по критериям, не являющимся конфиденциальной информацией, в органы государственных доходов посредством web-приложения "Кабинет налогоплательщика".</w:t>
      </w:r>
    </w:p>
    <w:bookmarkEnd w:id="27"/>
    <w:bookmarkStart w:name="z35" w:id="28"/>
    <w:p>
      <w:pPr>
        <w:spacing w:after="0"/>
        <w:ind w:left="0"/>
        <w:jc w:val="both"/>
      </w:pPr>
      <w:r>
        <w:rPr>
          <w:rFonts w:ascii="Times New Roman"/>
          <w:b w:val="false"/>
          <w:i w:val="false"/>
          <w:color w:val="000000"/>
          <w:sz w:val="28"/>
        </w:rPr>
        <w:t xml:space="preserve">
      10. Полученные органами государственных доходов пояснения, предусмотренные пунктом 9 настоящих Правил, при обоснованности подлежат учету при применении системы управления рисками, с направлением в веб-приложение "Кабинет налогоплательщика" измененных сведений по формам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настоящим Правилам.</w:t>
      </w:r>
    </w:p>
    <w:bookmarkEnd w:id="28"/>
    <w:p>
      <w:pPr>
        <w:spacing w:after="0"/>
        <w:ind w:left="0"/>
        <w:jc w:val="both"/>
      </w:pPr>
      <w:r>
        <w:rPr>
          <w:rFonts w:ascii="Times New Roman"/>
          <w:b w:val="false"/>
          <w:i w:val="false"/>
          <w:color w:val="000000"/>
          <w:sz w:val="28"/>
        </w:rPr>
        <w:t>
      Внесение изменений в расчет действующего категорирования налогоплательщика производится в течение 1 (одного) рабочего дня со дня обнаружения несоответствия сведений.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и.о. Министра финансов РК от 06.09.2022 </w:t>
      </w:r>
      <w:r>
        <w:rPr>
          <w:rFonts w:ascii="Times New Roman"/>
          <w:b w:val="false"/>
          <w:i w:val="false"/>
          <w:color w:val="000000"/>
          <w:sz w:val="28"/>
        </w:rPr>
        <w:t>№ 923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29"/>
    <w:p>
      <w:pPr>
        <w:spacing w:after="0"/>
        <w:ind w:left="0"/>
        <w:jc w:val="left"/>
      </w:pPr>
      <w:r>
        <w:rPr>
          <w:rFonts w:ascii="Times New Roman"/>
          <w:b/>
          <w:i w:val="false"/>
          <w:color w:val="000000"/>
        </w:rPr>
        <w:t xml:space="preserve"> Глава 4. Порядок и периодичность актуализации информации о степени (уровне) риска налогоплательщиков</w:t>
      </w:r>
    </w:p>
    <w:bookmarkEnd w:id="29"/>
    <w:p>
      <w:pPr>
        <w:spacing w:after="0"/>
        <w:ind w:left="0"/>
        <w:jc w:val="both"/>
      </w:pPr>
      <w:r>
        <w:rPr>
          <w:rFonts w:ascii="Times New Roman"/>
          <w:b w:val="false"/>
          <w:i w:val="false"/>
          <w:color w:val="ff0000"/>
          <w:sz w:val="28"/>
        </w:rPr>
        <w:t xml:space="preserve">
      Сноска. Заголовок главы 4 - в редакции приказа Заместителя Премьер-Министра - Министра финансов РК от 17.03.2023 </w:t>
      </w:r>
      <w:r>
        <w:rPr>
          <w:rFonts w:ascii="Times New Roman"/>
          <w:b w:val="false"/>
          <w:i w:val="false"/>
          <w:color w:val="ff0000"/>
          <w:sz w:val="28"/>
        </w:rPr>
        <w:t xml:space="preserve">№ 284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bookmarkStart w:name="z37" w:id="30"/>
    <w:p>
      <w:pPr>
        <w:spacing w:after="0"/>
        <w:ind w:left="0"/>
        <w:jc w:val="both"/>
      </w:pPr>
      <w:r>
        <w:rPr>
          <w:rFonts w:ascii="Times New Roman"/>
          <w:b w:val="false"/>
          <w:i w:val="false"/>
          <w:color w:val="000000"/>
          <w:sz w:val="28"/>
        </w:rPr>
        <w:t>
      11. Степень (уровень) риска субъекта категорирования рассчитывается по критериям оценки степени (уровня) риска, не являющимся конфиденциальной информацией, и критериям оценки степени (уровня) риска, являющимся конфиденциальной (служебной) информацией, и актуализируется раз в квартал.</w:t>
      </w:r>
    </w:p>
    <w:bookmarkEnd w:id="30"/>
    <w:p>
      <w:pPr>
        <w:spacing w:after="0"/>
        <w:ind w:left="0"/>
        <w:jc w:val="both"/>
      </w:pPr>
      <w:r>
        <w:rPr>
          <w:rFonts w:ascii="Times New Roman"/>
          <w:b w:val="false"/>
          <w:i w:val="false"/>
          <w:color w:val="000000"/>
          <w:sz w:val="28"/>
        </w:rPr>
        <w:t>
      По налогоплательщикам, по которым определена низкая степень (уровень) риска, при непогашении налоговой задолженности и (или) задолженности по социальным платежам более 30 (тридцати) календарных дней, степень (уровень) риска подлежит актуализации не реже 1 (одного) раза в месяц.</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и.о. Министра финансов РК от 06.09.2022 </w:t>
      </w:r>
      <w:r>
        <w:rPr>
          <w:rFonts w:ascii="Times New Roman"/>
          <w:b w:val="false"/>
          <w:i w:val="false"/>
          <w:color w:val="000000"/>
          <w:sz w:val="28"/>
        </w:rPr>
        <w:t>№ 923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приказом Заместителя Премьер-Министра - Министра финансов РК от 17.03.2023 </w:t>
      </w:r>
      <w:r>
        <w:rPr>
          <w:rFonts w:ascii="Times New Roman"/>
          <w:b w:val="false"/>
          <w:i w:val="false"/>
          <w:color w:val="000000"/>
          <w:sz w:val="28"/>
        </w:rPr>
        <w:t xml:space="preserve">№ 284 </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 w:id="31"/>
    <w:p>
      <w:pPr>
        <w:spacing w:after="0"/>
        <w:ind w:left="0"/>
        <w:jc w:val="left"/>
      </w:pPr>
      <w:r>
        <w:rPr>
          <w:rFonts w:ascii="Times New Roman"/>
          <w:b/>
          <w:i w:val="false"/>
          <w:color w:val="000000"/>
        </w:rPr>
        <w:t xml:space="preserve"> Глава 5. Критерии степени (уровня) риска для категорирования, не являющиеся конфиденциальной информацией, применяемые в отношении налогоплательщика (налогового агента), за исключением физического лица</w:t>
      </w:r>
    </w:p>
    <w:bookmarkEnd w:id="31"/>
    <w:p>
      <w:pPr>
        <w:spacing w:after="0"/>
        <w:ind w:left="0"/>
        <w:jc w:val="both"/>
      </w:pPr>
      <w:r>
        <w:rPr>
          <w:rFonts w:ascii="Times New Roman"/>
          <w:b w:val="false"/>
          <w:i w:val="false"/>
          <w:color w:val="ff0000"/>
          <w:sz w:val="28"/>
        </w:rPr>
        <w:t xml:space="preserve">
      Сноска. Заголовок главы 5 - в редакции приказа Заместителя Премьер-Министра - Министра финансов РК от 17.03.2023 </w:t>
      </w:r>
      <w:r>
        <w:rPr>
          <w:rFonts w:ascii="Times New Roman"/>
          <w:b w:val="false"/>
          <w:i w:val="false"/>
          <w:color w:val="ff0000"/>
          <w:sz w:val="28"/>
        </w:rPr>
        <w:t xml:space="preserve">№ 284 </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3" w:id="32"/>
    <w:p>
      <w:pPr>
        <w:spacing w:after="0"/>
        <w:ind w:left="0"/>
        <w:jc w:val="both"/>
      </w:pPr>
      <w:r>
        <w:rPr>
          <w:rFonts w:ascii="Times New Roman"/>
          <w:b w:val="false"/>
          <w:i w:val="false"/>
          <w:color w:val="000000"/>
          <w:sz w:val="28"/>
        </w:rPr>
        <w:t xml:space="preserve">
      12. Критерий "Налоговая нагрузка" определяется на основании Правил расчета коэффициента налоговой нагрузки налогоплательщика (налогового агента), за исключением физических лиц, не зарегистрированных в налоговых органах в качестве индивидуальных предпринимателей и не занимающихся частной практикой, утвержденный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20 февраля 2018 года № 253 "Об утверждении Правил расчета коэффициента налоговой нагрузки налогоплательщика (налогового агента), за исключением физических лиц, не зарегистрированных в налоговых органах в качестве индивидуальных предпринимателей и не занимающихся частной практикой" (зарегистрирован в Реестре государственной регистрации нормативных правовых актов под № 16518).</w:t>
      </w:r>
    </w:p>
    <w:bookmarkEnd w:id="32"/>
    <w:bookmarkStart w:name="z44" w:id="33"/>
    <w:p>
      <w:pPr>
        <w:spacing w:after="0"/>
        <w:ind w:left="0"/>
        <w:jc w:val="both"/>
      </w:pPr>
      <w:r>
        <w:rPr>
          <w:rFonts w:ascii="Times New Roman"/>
          <w:b w:val="false"/>
          <w:i w:val="false"/>
          <w:color w:val="000000"/>
          <w:sz w:val="28"/>
        </w:rPr>
        <w:t>
      Критерий не рассчитывается по налогоплательщикам, состоящим на мониторинге крупных налогоплательщиков, участникам специальных экономических зон, и налогоплательщикам, освобождаемым от уплаты корпоративного подоходного налога.</w:t>
      </w:r>
    </w:p>
    <w:bookmarkEnd w:id="33"/>
    <w:bookmarkStart w:name="z45" w:id="34"/>
    <w:p>
      <w:pPr>
        <w:spacing w:after="0"/>
        <w:ind w:left="0"/>
        <w:jc w:val="both"/>
      </w:pPr>
      <w:r>
        <w:rPr>
          <w:rFonts w:ascii="Times New Roman"/>
          <w:b w:val="false"/>
          <w:i w:val="false"/>
          <w:color w:val="000000"/>
          <w:sz w:val="28"/>
        </w:rPr>
        <w:t>
      Период, за который производится расчет, является последний отчетный календарный год.</w:t>
      </w:r>
    </w:p>
    <w:bookmarkEnd w:id="34"/>
    <w:bookmarkStart w:name="z46" w:id="35"/>
    <w:p>
      <w:pPr>
        <w:spacing w:after="0"/>
        <w:ind w:left="0"/>
        <w:jc w:val="both"/>
      </w:pPr>
      <w:r>
        <w:rPr>
          <w:rFonts w:ascii="Times New Roman"/>
          <w:b w:val="false"/>
          <w:i w:val="false"/>
          <w:color w:val="000000"/>
          <w:sz w:val="28"/>
        </w:rPr>
        <w:t>
      Базовым показателем для сопоставления является среднеотраслевой показатель налоговой нагрузки, рассчитываемый для каждого региона отдельно.</w:t>
      </w:r>
    </w:p>
    <w:bookmarkEnd w:id="35"/>
    <w:bookmarkStart w:name="z47" w:id="36"/>
    <w:p>
      <w:pPr>
        <w:spacing w:after="0"/>
        <w:ind w:left="0"/>
        <w:jc w:val="both"/>
      </w:pPr>
      <w:r>
        <w:rPr>
          <w:rFonts w:ascii="Times New Roman"/>
          <w:b w:val="false"/>
          <w:i w:val="false"/>
          <w:color w:val="000000"/>
          <w:sz w:val="28"/>
        </w:rPr>
        <w:t xml:space="preserve">
      Приоритетность критерия "Налоговая нагрузка" приведена в </w:t>
      </w:r>
      <w:r>
        <w:rPr>
          <w:rFonts w:ascii="Times New Roman"/>
          <w:b w:val="false"/>
          <w:i w:val="false"/>
          <w:color w:val="000000"/>
          <w:sz w:val="28"/>
        </w:rPr>
        <w:t>приложении 4</w:t>
      </w:r>
      <w:r>
        <w:rPr>
          <w:rFonts w:ascii="Times New Roman"/>
          <w:b w:val="false"/>
          <w:i w:val="false"/>
          <w:color w:val="000000"/>
          <w:sz w:val="28"/>
        </w:rPr>
        <w:t xml:space="preserve"> к настоящим Правилам.</w:t>
      </w:r>
    </w:p>
    <w:bookmarkEnd w:id="36"/>
    <w:bookmarkStart w:name="z48" w:id="37"/>
    <w:p>
      <w:pPr>
        <w:spacing w:after="0"/>
        <w:ind w:left="0"/>
        <w:jc w:val="both"/>
      </w:pPr>
      <w:r>
        <w:rPr>
          <w:rFonts w:ascii="Times New Roman"/>
          <w:b w:val="false"/>
          <w:i w:val="false"/>
          <w:color w:val="000000"/>
          <w:sz w:val="28"/>
        </w:rPr>
        <w:t>
      Расчет налоговой нагрузки как соотношение исчисленных налогов к налогооблагаемому доходу осуществляется как дополнительный критерий, не влияющий на степень (уровень) риска.</w:t>
      </w:r>
    </w:p>
    <w:bookmarkEnd w:id="37"/>
    <w:bookmarkStart w:name="z49" w:id="38"/>
    <w:p>
      <w:pPr>
        <w:spacing w:after="0"/>
        <w:ind w:left="0"/>
        <w:jc w:val="both"/>
      </w:pPr>
      <w:r>
        <w:rPr>
          <w:rFonts w:ascii="Times New Roman"/>
          <w:b w:val="false"/>
          <w:i w:val="false"/>
          <w:color w:val="000000"/>
          <w:sz w:val="28"/>
        </w:rPr>
        <w:t>
      Базовым показателем для сопоставления дополнительного критерия является среднеотраслевой показатель соответствующей налоговой нагрузки, рассчитываемый для каждого региона отдельно.</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Исключен приказом Заместителя Премьер-Министра - Министра финансов РК от 17.03.2023 </w:t>
      </w:r>
      <w:r>
        <w:rPr>
          <w:rFonts w:ascii="Times New Roman"/>
          <w:b w:val="false"/>
          <w:i w:val="false"/>
          <w:color w:val="000000"/>
          <w:sz w:val="28"/>
        </w:rPr>
        <w:t>№ 284</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Критерий "Отражаемые в налоговой отчетности суммы расходов и доходов" определяется как соотношение суммы вычетов по корпоративному подоходному налогу с учетом корректировок к совокупному годовому доходу с учетом корректировок, находящееся в диапазоне от 0,98 до 1 включительно.</w:t>
      </w:r>
    </w:p>
    <w:bookmarkStart w:name="z280" w:id="39"/>
    <w:p>
      <w:pPr>
        <w:spacing w:after="0"/>
        <w:ind w:left="0"/>
        <w:jc w:val="both"/>
      </w:pPr>
      <w:r>
        <w:rPr>
          <w:rFonts w:ascii="Times New Roman"/>
          <w:b w:val="false"/>
          <w:i w:val="false"/>
          <w:color w:val="000000"/>
          <w:sz w:val="28"/>
        </w:rPr>
        <w:t>
      Период, за который производится расчет, является последний отчетный календарный год.</w:t>
      </w:r>
    </w:p>
    <w:bookmarkEnd w:id="39"/>
    <w:bookmarkStart w:name="z281" w:id="40"/>
    <w:p>
      <w:pPr>
        <w:spacing w:after="0"/>
        <w:ind w:left="0"/>
        <w:jc w:val="both"/>
      </w:pPr>
      <w:r>
        <w:rPr>
          <w:rFonts w:ascii="Times New Roman"/>
          <w:b w:val="false"/>
          <w:i w:val="false"/>
          <w:color w:val="000000"/>
          <w:sz w:val="28"/>
        </w:rPr>
        <w:t>
      Приоритетность данного критерия – плюс 4 балла, влияние на степень (уровень) риска – отрицательное.</w:t>
      </w:r>
    </w:p>
    <w:bookmarkEnd w:id="40"/>
    <w:bookmarkStart w:name="z282" w:id="41"/>
    <w:p>
      <w:pPr>
        <w:spacing w:after="0"/>
        <w:ind w:left="0"/>
        <w:jc w:val="both"/>
      </w:pPr>
      <w:r>
        <w:rPr>
          <w:rFonts w:ascii="Times New Roman"/>
          <w:b w:val="false"/>
          <w:i w:val="false"/>
          <w:color w:val="000000"/>
          <w:sz w:val="28"/>
        </w:rPr>
        <w:t>
      Данный критерий степени (уровня) риска, не применяется в отношении налогоплательщиков, относящихся к субъектам микропредпринимательства.</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14 - в редакции приказа Заместителя Премьер-Министра - Министра финансов РК от 17.03.2023 </w:t>
      </w:r>
      <w:r>
        <w:rPr>
          <w:rFonts w:ascii="Times New Roman"/>
          <w:b w:val="false"/>
          <w:i w:val="false"/>
          <w:color w:val="000000"/>
          <w:sz w:val="28"/>
        </w:rPr>
        <w:t>№ 284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Исключен приказом Заместителя Премьер-Министра - Министра финансов РК от 17.03.2023 </w:t>
      </w:r>
      <w:r>
        <w:rPr>
          <w:rFonts w:ascii="Times New Roman"/>
          <w:b w:val="false"/>
          <w:i w:val="false"/>
          <w:color w:val="000000"/>
          <w:sz w:val="28"/>
        </w:rPr>
        <w:t>№ 284</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Критерий "Отражение в налоговой отчетности убытков на протяжении нескольких налоговых периодов" определяется если в течение последних 3 (трех) налоговых периодов (лет) в налоговой отчетности отражается убыток.</w:t>
      </w:r>
    </w:p>
    <w:bookmarkStart w:name="z283" w:id="42"/>
    <w:p>
      <w:pPr>
        <w:spacing w:after="0"/>
        <w:ind w:left="0"/>
        <w:jc w:val="both"/>
      </w:pPr>
      <w:r>
        <w:rPr>
          <w:rFonts w:ascii="Times New Roman"/>
          <w:b w:val="false"/>
          <w:i w:val="false"/>
          <w:color w:val="000000"/>
          <w:sz w:val="28"/>
        </w:rPr>
        <w:t>
      Для налогоплательщиков, подлежащих налоговому мониторингу, а также осуществляющих деятельность в соответствии с контрактом на недропользование, критерий определяется за последний пятилетний период.</w:t>
      </w:r>
    </w:p>
    <w:bookmarkEnd w:id="42"/>
    <w:bookmarkStart w:name="z284" w:id="43"/>
    <w:p>
      <w:pPr>
        <w:spacing w:after="0"/>
        <w:ind w:left="0"/>
        <w:jc w:val="both"/>
      </w:pPr>
      <w:r>
        <w:rPr>
          <w:rFonts w:ascii="Times New Roman"/>
          <w:b w:val="false"/>
          <w:i w:val="false"/>
          <w:color w:val="000000"/>
          <w:sz w:val="28"/>
        </w:rPr>
        <w:t xml:space="preserve">
      Из периода убыточности исключаются периоды с убытками, сформированными по причине применения вычетов по инвестиционным налоговым преференциям. </w:t>
      </w:r>
    </w:p>
    <w:bookmarkEnd w:id="43"/>
    <w:bookmarkStart w:name="z285" w:id="44"/>
    <w:p>
      <w:pPr>
        <w:spacing w:after="0"/>
        <w:ind w:left="0"/>
        <w:jc w:val="both"/>
      </w:pPr>
      <w:r>
        <w:rPr>
          <w:rFonts w:ascii="Times New Roman"/>
          <w:b w:val="false"/>
          <w:i w:val="false"/>
          <w:color w:val="000000"/>
          <w:sz w:val="28"/>
        </w:rPr>
        <w:t>
      Приоритетность критерия "Отражение в налоговой отчетности убытков на протяжении нескольких налоговых периодов" – плюс 3 балла, влияние на степень (уровень) риска – отрицательное.</w:t>
      </w:r>
    </w:p>
    <w:bookmarkEnd w:id="44"/>
    <w:bookmarkStart w:name="z286" w:id="45"/>
    <w:p>
      <w:pPr>
        <w:spacing w:after="0"/>
        <w:ind w:left="0"/>
        <w:jc w:val="both"/>
      </w:pPr>
      <w:r>
        <w:rPr>
          <w:rFonts w:ascii="Times New Roman"/>
          <w:b w:val="false"/>
          <w:i w:val="false"/>
          <w:color w:val="000000"/>
          <w:sz w:val="28"/>
        </w:rPr>
        <w:t>
      Данный критерий степени (уровня) риска, не применяется в отношении налогоплательщиков, относящихся к субъектам микропредпринимательства.</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16 - в редакции приказа Заместителя Премьер-Министра - Министра финансов РК от 17.03.2023 </w:t>
      </w:r>
      <w:r>
        <w:rPr>
          <w:rFonts w:ascii="Times New Roman"/>
          <w:b w:val="false"/>
          <w:i w:val="false"/>
          <w:color w:val="000000"/>
          <w:sz w:val="28"/>
        </w:rPr>
        <w:t>№ 284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Критерий "Налогоплательщики, имеющие признаки уклонения от уплаты налогов путем представления дополнительной декларации с уменьшением суммы налогов, подлежащих к уплате в бюджет" определяется при представлении налогоплательщиком дополнительной декларации к уменьшению по корпоративному подоходному налогу и налогу на добавленную стоимость, после исполнения уведомления об устранении нарушений, выявленных органами государственных доходов по результатам камерального контроля путем представления декларации по корпоративному подоходному налогу и налогу на добавленную стоимость.</w:t>
      </w:r>
    </w:p>
    <w:bookmarkStart w:name="z287" w:id="46"/>
    <w:p>
      <w:pPr>
        <w:spacing w:after="0"/>
        <w:ind w:left="0"/>
        <w:jc w:val="both"/>
      </w:pPr>
      <w:r>
        <w:rPr>
          <w:rFonts w:ascii="Times New Roman"/>
          <w:b w:val="false"/>
          <w:i w:val="false"/>
          <w:color w:val="000000"/>
          <w:sz w:val="28"/>
        </w:rPr>
        <w:t>
      Приоритетность данного критерия – плюс 5 баллов, влияние на степень (уровень) риска – отрицательное.</w:t>
      </w:r>
    </w:p>
    <w:bookmarkEnd w:id="46"/>
    <w:bookmarkStart w:name="z288" w:id="47"/>
    <w:p>
      <w:pPr>
        <w:spacing w:after="0"/>
        <w:ind w:left="0"/>
        <w:jc w:val="both"/>
      </w:pPr>
      <w:r>
        <w:rPr>
          <w:rFonts w:ascii="Times New Roman"/>
          <w:b w:val="false"/>
          <w:i w:val="false"/>
          <w:color w:val="000000"/>
          <w:sz w:val="28"/>
        </w:rPr>
        <w:t>
      Данный критерий степени (уровня) риска, применяется в отношении налогоплательщиков, относящихся к субъектам малого и среднего предпринимательства.</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Заместителя Премьер-Министра - Министра финансов РК от 17.03.2023 </w:t>
      </w:r>
      <w:r>
        <w:rPr>
          <w:rFonts w:ascii="Times New Roman"/>
          <w:b w:val="false"/>
          <w:i w:val="false"/>
          <w:color w:val="000000"/>
          <w:sz w:val="28"/>
        </w:rPr>
        <w:t>№ 284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 w:id="48"/>
    <w:p>
      <w:pPr>
        <w:spacing w:after="0"/>
        <w:ind w:left="0"/>
        <w:jc w:val="both"/>
      </w:pPr>
      <w:r>
        <w:rPr>
          <w:rFonts w:ascii="Times New Roman"/>
          <w:b w:val="false"/>
          <w:i w:val="false"/>
          <w:color w:val="000000"/>
          <w:sz w:val="28"/>
        </w:rPr>
        <w:t>
      18. Критерий "Нарушения, выявленные по результатам камерального контроля" определяется при наличии неисполненных уведомлений по устранению нарушений, выявленных по результатам камерального контроля, по которым со дня, предусмотренного статьей 96 Налогового кодекса для исполнения, истекло 15 (пятнадцать) и более календарных дней.</w:t>
      </w:r>
    </w:p>
    <w:bookmarkEnd w:id="48"/>
    <w:bookmarkStart w:name="z69" w:id="49"/>
    <w:p>
      <w:pPr>
        <w:spacing w:after="0"/>
        <w:ind w:left="0"/>
        <w:jc w:val="both"/>
      </w:pPr>
      <w:r>
        <w:rPr>
          <w:rFonts w:ascii="Times New Roman"/>
          <w:b w:val="false"/>
          <w:i w:val="false"/>
          <w:color w:val="000000"/>
          <w:sz w:val="28"/>
        </w:rPr>
        <w:t>
      Период, за который производится расчет, является последние 6 (шесть) месяцев.</w:t>
      </w:r>
    </w:p>
    <w:bookmarkEnd w:id="49"/>
    <w:bookmarkStart w:name="z70" w:id="50"/>
    <w:p>
      <w:pPr>
        <w:spacing w:after="0"/>
        <w:ind w:left="0"/>
        <w:jc w:val="both"/>
      </w:pPr>
      <w:r>
        <w:rPr>
          <w:rFonts w:ascii="Times New Roman"/>
          <w:b w:val="false"/>
          <w:i w:val="false"/>
          <w:color w:val="000000"/>
          <w:sz w:val="28"/>
        </w:rPr>
        <w:t>
      Приоритетность данного критерия – плюс 4 балла, влияние на степень (уровень) риска – отрицательное.</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Исключен приказом Заместителя Премьер-Министра - Министра финансов РК от 17.03.2023 </w:t>
      </w:r>
      <w:r>
        <w:rPr>
          <w:rFonts w:ascii="Times New Roman"/>
          <w:b w:val="false"/>
          <w:i w:val="false"/>
          <w:color w:val="000000"/>
          <w:sz w:val="28"/>
        </w:rPr>
        <w:t>№ 284</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 w:id="51"/>
    <w:p>
      <w:pPr>
        <w:spacing w:after="0"/>
        <w:ind w:left="0"/>
        <w:jc w:val="both"/>
      </w:pPr>
      <w:r>
        <w:rPr>
          <w:rFonts w:ascii="Times New Roman"/>
          <w:b w:val="false"/>
          <w:i w:val="false"/>
          <w:color w:val="000000"/>
          <w:sz w:val="28"/>
        </w:rPr>
        <w:t>
      20. Критерий "Участие в налоговом мониторинге" определяется в случае наличия соглашения о горизонтальном мониторинге, а также в пилотном проекте по горизонтальному мониторингу.</w:t>
      </w:r>
    </w:p>
    <w:bookmarkEnd w:id="51"/>
    <w:bookmarkStart w:name="z75" w:id="52"/>
    <w:p>
      <w:pPr>
        <w:spacing w:after="0"/>
        <w:ind w:left="0"/>
        <w:jc w:val="both"/>
      </w:pPr>
      <w:r>
        <w:rPr>
          <w:rFonts w:ascii="Times New Roman"/>
          <w:b w:val="false"/>
          <w:i w:val="false"/>
          <w:color w:val="000000"/>
          <w:sz w:val="28"/>
        </w:rPr>
        <w:t>
      Приоритетность данного критерия – минус 4 балла, влияние на степень (уровень) риска – положительное.</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с изменениями, внесенными приказом Заместителя Премьер-Министра - Министра финансов РК от 17.03.2023 </w:t>
      </w:r>
      <w:r>
        <w:rPr>
          <w:rFonts w:ascii="Times New Roman"/>
          <w:b w:val="false"/>
          <w:i w:val="false"/>
          <w:color w:val="000000"/>
          <w:sz w:val="28"/>
        </w:rPr>
        <w:t>№ 284</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Исключен приказом и.о. Министра финансов РК от 06.09.2022 </w:t>
      </w:r>
      <w:r>
        <w:rPr>
          <w:rFonts w:ascii="Times New Roman"/>
          <w:b w:val="false"/>
          <w:i w:val="false"/>
          <w:color w:val="000000"/>
          <w:sz w:val="28"/>
        </w:rPr>
        <w:t>№ 923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 w:id="53"/>
    <w:p>
      <w:pPr>
        <w:spacing w:after="0"/>
        <w:ind w:left="0"/>
        <w:jc w:val="both"/>
      </w:pPr>
      <w:r>
        <w:rPr>
          <w:rFonts w:ascii="Times New Roman"/>
          <w:b w:val="false"/>
          <w:i w:val="false"/>
          <w:color w:val="000000"/>
          <w:sz w:val="28"/>
        </w:rPr>
        <w:t>
      22. Критерий "Использование налогоплательщиком стандартного файла проверки" определяется при использовании налогоплательщиком стандартного файла проверки.</w:t>
      </w:r>
    </w:p>
    <w:bookmarkEnd w:id="53"/>
    <w:bookmarkStart w:name="z79" w:id="54"/>
    <w:p>
      <w:pPr>
        <w:spacing w:after="0"/>
        <w:ind w:left="0"/>
        <w:jc w:val="both"/>
      </w:pPr>
      <w:r>
        <w:rPr>
          <w:rFonts w:ascii="Times New Roman"/>
          <w:b w:val="false"/>
          <w:i w:val="false"/>
          <w:color w:val="000000"/>
          <w:sz w:val="28"/>
        </w:rPr>
        <w:t>
      Приоритетность данного критерия – минус 4 балла, влияние на степень (уровень) риска – положительное.</w:t>
      </w:r>
    </w:p>
    <w:bookmarkEnd w:id="54"/>
    <w:p>
      <w:pPr>
        <w:spacing w:after="0"/>
        <w:ind w:left="0"/>
        <w:jc w:val="both"/>
      </w:pPr>
      <w:r>
        <w:rPr>
          <w:rFonts w:ascii="Times New Roman"/>
          <w:b w:val="false"/>
          <w:i w:val="false"/>
          <w:color w:val="000000"/>
          <w:sz w:val="28"/>
        </w:rPr>
        <w:t>
      23. Критерий "Отсутствие последовательной задолженности по налогам и социальным платежам" определяется по состоянию на последнее число 6 (шести) месяцев, предшествующих дате, установленной пунктом 8 настоящих Правил.</w:t>
      </w:r>
    </w:p>
    <w:bookmarkStart w:name="z289" w:id="55"/>
    <w:p>
      <w:pPr>
        <w:spacing w:after="0"/>
        <w:ind w:left="0"/>
        <w:jc w:val="both"/>
      </w:pPr>
      <w:r>
        <w:rPr>
          <w:rFonts w:ascii="Times New Roman"/>
          <w:b w:val="false"/>
          <w:i w:val="false"/>
          <w:color w:val="000000"/>
          <w:sz w:val="28"/>
        </w:rPr>
        <w:t>
      Приоритетность данного критерия минус 3 балла, влияние на степень (уровень) риска – положительное.</w:t>
      </w:r>
    </w:p>
    <w:bookmarkEnd w:id="55"/>
    <w:bookmarkStart w:name="z290" w:id="56"/>
    <w:p>
      <w:pPr>
        <w:spacing w:after="0"/>
        <w:ind w:left="0"/>
        <w:jc w:val="both"/>
      </w:pPr>
      <w:r>
        <w:rPr>
          <w:rFonts w:ascii="Times New Roman"/>
          <w:b w:val="false"/>
          <w:i w:val="false"/>
          <w:color w:val="000000"/>
          <w:sz w:val="28"/>
        </w:rPr>
        <w:t>
      Данный критерий степени (уровня) риска, применяется в отношении налогоплательщиков, относящихся к субъектам малого и среднего предпринимательства.</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23 - в редакции приказа Заместителя Премьер-Министра - Министра финансов РК от 17.03.2023 </w:t>
      </w:r>
      <w:r>
        <w:rPr>
          <w:rFonts w:ascii="Times New Roman"/>
          <w:b w:val="false"/>
          <w:i w:val="false"/>
          <w:color w:val="000000"/>
          <w:sz w:val="28"/>
        </w:rPr>
        <w:t>№ 284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 w:id="57"/>
    <w:p>
      <w:pPr>
        <w:spacing w:after="0"/>
        <w:ind w:left="0"/>
        <w:jc w:val="both"/>
      </w:pPr>
      <w:r>
        <w:rPr>
          <w:rFonts w:ascii="Times New Roman"/>
          <w:b w:val="false"/>
          <w:i w:val="false"/>
          <w:color w:val="000000"/>
          <w:sz w:val="28"/>
        </w:rPr>
        <w:t>
      24. Критерий "Уплата налогов и других обязательных платежей в бюджет" определяется на основании динамики прироста уплаты налогов и других обязательных платежей в бюджет в полугодии, предшествующем периоду, на который осуществляется категорирование, по сравнению с аналогичным периодом прошлого года.</w:t>
      </w:r>
    </w:p>
    <w:bookmarkEnd w:id="57"/>
    <w:bookmarkStart w:name="z83" w:id="58"/>
    <w:p>
      <w:pPr>
        <w:spacing w:after="0"/>
        <w:ind w:left="0"/>
        <w:jc w:val="both"/>
      </w:pPr>
      <w:r>
        <w:rPr>
          <w:rFonts w:ascii="Times New Roman"/>
          <w:b w:val="false"/>
          <w:i w:val="false"/>
          <w:color w:val="000000"/>
          <w:sz w:val="28"/>
        </w:rPr>
        <w:t>
      Сумма уплаты не включает таможенные платежи, налог на добавленную стоимость на импортируемые товары, акцизы на импортируемые товары.</w:t>
      </w:r>
    </w:p>
    <w:bookmarkEnd w:id="58"/>
    <w:bookmarkStart w:name="z84" w:id="59"/>
    <w:p>
      <w:pPr>
        <w:spacing w:after="0"/>
        <w:ind w:left="0"/>
        <w:jc w:val="both"/>
      </w:pPr>
      <w:r>
        <w:rPr>
          <w:rFonts w:ascii="Times New Roman"/>
          <w:b w:val="false"/>
          <w:i w:val="false"/>
          <w:color w:val="000000"/>
          <w:sz w:val="28"/>
        </w:rPr>
        <w:t>
      Сумма уплаты определяется с учетом произведенных возвратов.</w:t>
      </w:r>
    </w:p>
    <w:bookmarkEnd w:id="59"/>
    <w:bookmarkStart w:name="z85" w:id="60"/>
    <w:p>
      <w:pPr>
        <w:spacing w:after="0"/>
        <w:ind w:left="0"/>
        <w:jc w:val="both"/>
      </w:pPr>
      <w:r>
        <w:rPr>
          <w:rFonts w:ascii="Times New Roman"/>
          <w:b w:val="false"/>
          <w:i w:val="false"/>
          <w:color w:val="000000"/>
          <w:sz w:val="28"/>
        </w:rPr>
        <w:t>
      Критерий рассчитывается по налогоплательщикам, имеющим исторические данные по уплате налогов свыше 1 (одного) миллиона тенге.</w:t>
      </w:r>
    </w:p>
    <w:bookmarkEnd w:id="60"/>
    <w:bookmarkStart w:name="z86" w:id="61"/>
    <w:p>
      <w:pPr>
        <w:spacing w:after="0"/>
        <w:ind w:left="0"/>
        <w:jc w:val="both"/>
      </w:pPr>
      <w:r>
        <w:rPr>
          <w:rFonts w:ascii="Times New Roman"/>
          <w:b w:val="false"/>
          <w:i w:val="false"/>
          <w:color w:val="000000"/>
          <w:sz w:val="28"/>
        </w:rPr>
        <w:t xml:space="preserve">
      Приоритетность критерия "Уплата налогов и других обязательных платежей в бюджет" приведена в </w:t>
      </w:r>
      <w:r>
        <w:rPr>
          <w:rFonts w:ascii="Times New Roman"/>
          <w:b w:val="false"/>
          <w:i w:val="false"/>
          <w:color w:val="000000"/>
          <w:sz w:val="28"/>
        </w:rPr>
        <w:t>приложении 6</w:t>
      </w:r>
      <w:r>
        <w:rPr>
          <w:rFonts w:ascii="Times New Roman"/>
          <w:b w:val="false"/>
          <w:i w:val="false"/>
          <w:color w:val="000000"/>
          <w:sz w:val="28"/>
        </w:rPr>
        <w:t xml:space="preserve"> к настоящим Правилам, влияние на степень (уровень) риска – положительное.</w:t>
      </w:r>
    </w:p>
    <w:bookmarkEnd w:id="61"/>
    <w:bookmarkStart w:name="z87" w:id="62"/>
    <w:p>
      <w:pPr>
        <w:spacing w:after="0"/>
        <w:ind w:left="0"/>
        <w:jc w:val="both"/>
      </w:pPr>
      <w:r>
        <w:rPr>
          <w:rFonts w:ascii="Times New Roman"/>
          <w:b w:val="false"/>
          <w:i w:val="false"/>
          <w:color w:val="000000"/>
          <w:sz w:val="28"/>
        </w:rPr>
        <w:t>
      25. Критерий "Применение трехкомпонентной интегрированной системы" определяется при условии фактического использования налогоплательщиком трехкомпонентной интегрированной системы.</w:t>
      </w:r>
    </w:p>
    <w:bookmarkEnd w:id="62"/>
    <w:bookmarkStart w:name="z88" w:id="63"/>
    <w:p>
      <w:pPr>
        <w:spacing w:after="0"/>
        <w:ind w:left="0"/>
        <w:jc w:val="both"/>
      </w:pPr>
      <w:r>
        <w:rPr>
          <w:rFonts w:ascii="Times New Roman"/>
          <w:b w:val="false"/>
          <w:i w:val="false"/>
          <w:color w:val="000000"/>
          <w:sz w:val="28"/>
        </w:rPr>
        <w:t>
      Период, за который производится расчет – последние 6 (шесть) месяцев.</w:t>
      </w:r>
    </w:p>
    <w:bookmarkEnd w:id="63"/>
    <w:bookmarkStart w:name="z89" w:id="64"/>
    <w:p>
      <w:pPr>
        <w:spacing w:after="0"/>
        <w:ind w:left="0"/>
        <w:jc w:val="both"/>
      </w:pPr>
      <w:r>
        <w:rPr>
          <w:rFonts w:ascii="Times New Roman"/>
          <w:b w:val="false"/>
          <w:i w:val="false"/>
          <w:color w:val="000000"/>
          <w:sz w:val="28"/>
        </w:rPr>
        <w:t>
      Приоритетность критерия "Применение трехкомпонентной интегрированной системы" – минус 2 балла, влияние на степень (уровень) риска – положительное.</w:t>
      </w:r>
    </w:p>
    <w:bookmarkEnd w:id="64"/>
    <w:p>
      <w:pPr>
        <w:spacing w:after="0"/>
        <w:ind w:left="0"/>
        <w:jc w:val="both"/>
      </w:pPr>
      <w:r>
        <w:rPr>
          <w:rFonts w:ascii="Times New Roman"/>
          <w:b w:val="false"/>
          <w:i w:val="false"/>
          <w:color w:val="000000"/>
          <w:sz w:val="28"/>
        </w:rPr>
        <w:t>
      26. Критерий "Применение модуля "Виртуальный склад" определяется при условии ежемесячного оформления сопроводительных накладных на товары и выписки счетов-фактур в электронном виде на основе сопроводительных накладных на товары посредством модуля "Виртуальный склад".</w:t>
      </w:r>
    </w:p>
    <w:bookmarkStart w:name="z291" w:id="65"/>
    <w:p>
      <w:pPr>
        <w:spacing w:after="0"/>
        <w:ind w:left="0"/>
        <w:jc w:val="both"/>
      </w:pPr>
      <w:r>
        <w:rPr>
          <w:rFonts w:ascii="Times New Roman"/>
          <w:b w:val="false"/>
          <w:i w:val="false"/>
          <w:color w:val="000000"/>
          <w:sz w:val="28"/>
        </w:rPr>
        <w:t>
      Период, за который производится расчет – последние 6 (шесть) месяцев.</w:t>
      </w:r>
    </w:p>
    <w:bookmarkEnd w:id="65"/>
    <w:bookmarkStart w:name="z292" w:id="66"/>
    <w:p>
      <w:pPr>
        <w:spacing w:after="0"/>
        <w:ind w:left="0"/>
        <w:jc w:val="both"/>
      </w:pPr>
      <w:r>
        <w:rPr>
          <w:rFonts w:ascii="Times New Roman"/>
          <w:b w:val="false"/>
          <w:i w:val="false"/>
          <w:color w:val="000000"/>
          <w:sz w:val="28"/>
        </w:rPr>
        <w:t xml:space="preserve">
      Приоритетность критерия "Применение модуля "Виртуальный склад"" приведена в </w:t>
      </w:r>
      <w:r>
        <w:rPr>
          <w:rFonts w:ascii="Times New Roman"/>
          <w:b w:val="false"/>
          <w:i w:val="false"/>
          <w:color w:val="000000"/>
          <w:sz w:val="28"/>
        </w:rPr>
        <w:t>приложении 7</w:t>
      </w:r>
      <w:r>
        <w:rPr>
          <w:rFonts w:ascii="Times New Roman"/>
          <w:b w:val="false"/>
          <w:i w:val="false"/>
          <w:color w:val="000000"/>
          <w:sz w:val="28"/>
        </w:rPr>
        <w:t xml:space="preserve"> к настоящим Правилам, влияние на степень (уровень) риска – положительное.</w:t>
      </w:r>
    </w:p>
    <w:bookmarkEnd w:id="66"/>
    <w:bookmarkStart w:name="z293" w:id="67"/>
    <w:p>
      <w:pPr>
        <w:spacing w:after="0"/>
        <w:ind w:left="0"/>
        <w:jc w:val="both"/>
      </w:pPr>
      <w:r>
        <w:rPr>
          <w:rFonts w:ascii="Times New Roman"/>
          <w:b w:val="false"/>
          <w:i w:val="false"/>
          <w:color w:val="000000"/>
          <w:sz w:val="28"/>
        </w:rPr>
        <w:t>
      Данный критерий степени (уровня) риска, применяется в отношении налогоплательщиков, относящихся к субъектам малого и среднего предпринимательства.</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 в редакции приказа Заместителя Премьер-Министра - Министра финансов РК от 17.03.2023 </w:t>
      </w:r>
      <w:r>
        <w:rPr>
          <w:rFonts w:ascii="Times New Roman"/>
          <w:b w:val="false"/>
          <w:i w:val="false"/>
          <w:color w:val="000000"/>
          <w:sz w:val="28"/>
        </w:rPr>
        <w:t>№ 284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5" w:id="68"/>
    <w:p>
      <w:pPr>
        <w:spacing w:after="0"/>
        <w:ind w:left="0"/>
        <w:jc w:val="both"/>
      </w:pPr>
      <w:r>
        <w:rPr>
          <w:rFonts w:ascii="Times New Roman"/>
          <w:b w:val="false"/>
          <w:i w:val="false"/>
          <w:color w:val="000000"/>
          <w:sz w:val="28"/>
        </w:rPr>
        <w:t>
      26-1. Критерий "Непредставление налоговой отчетности в срок, установленный налоговым законодательством Республики Казахстан".</w:t>
      </w:r>
    </w:p>
    <w:bookmarkEnd w:id="68"/>
    <w:bookmarkStart w:name="z276" w:id="69"/>
    <w:p>
      <w:pPr>
        <w:spacing w:after="0"/>
        <w:ind w:left="0"/>
        <w:jc w:val="both"/>
      </w:pPr>
      <w:r>
        <w:rPr>
          <w:rFonts w:ascii="Times New Roman"/>
          <w:b w:val="false"/>
          <w:i w:val="false"/>
          <w:color w:val="000000"/>
          <w:sz w:val="28"/>
        </w:rPr>
        <w:t>
      Период, за который производится расчет – последние 12 (двенадцать) месяцев.</w:t>
      </w:r>
    </w:p>
    <w:bookmarkEnd w:id="69"/>
    <w:bookmarkStart w:name="z277" w:id="70"/>
    <w:p>
      <w:pPr>
        <w:spacing w:after="0"/>
        <w:ind w:left="0"/>
        <w:jc w:val="both"/>
      </w:pPr>
      <w:r>
        <w:rPr>
          <w:rFonts w:ascii="Times New Roman"/>
          <w:b w:val="false"/>
          <w:i w:val="false"/>
          <w:color w:val="000000"/>
          <w:sz w:val="28"/>
        </w:rPr>
        <w:t>
      Приоритетность данного критерия – плюс 4 балла, влияние на степень (уровень) риска – отрицательное.</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26-1 в соответствии с приказом и.о. Министра финансов РК от 06.09.2022 </w:t>
      </w:r>
      <w:r>
        <w:rPr>
          <w:rFonts w:ascii="Times New Roman"/>
          <w:b w:val="false"/>
          <w:i w:val="false"/>
          <w:color w:val="000000"/>
          <w:sz w:val="28"/>
        </w:rPr>
        <w:t>№ 923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8" w:id="71"/>
    <w:p>
      <w:pPr>
        <w:spacing w:after="0"/>
        <w:ind w:left="0"/>
        <w:jc w:val="both"/>
      </w:pPr>
      <w:r>
        <w:rPr>
          <w:rFonts w:ascii="Times New Roman"/>
          <w:b w:val="false"/>
          <w:i w:val="false"/>
          <w:color w:val="000000"/>
          <w:sz w:val="28"/>
        </w:rPr>
        <w:t>
      26-2. Критерий "Налогоплательщик состоит в списках неблагонадежных налогоплательщиков, размещенных на сайте Комитета государственных доходов Министерства финансов Республики Казахстан".</w:t>
      </w:r>
    </w:p>
    <w:bookmarkEnd w:id="71"/>
    <w:p>
      <w:pPr>
        <w:spacing w:after="0"/>
        <w:ind w:left="0"/>
        <w:jc w:val="both"/>
      </w:pPr>
      <w:r>
        <w:rPr>
          <w:rFonts w:ascii="Times New Roman"/>
          <w:b w:val="false"/>
          <w:i w:val="false"/>
          <w:color w:val="000000"/>
          <w:sz w:val="28"/>
        </w:rPr>
        <w:t>
      Приоритетность данного критерия – плюс 5 баллов, влияние на степень (уровень) риска – отрицательное.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26-2 в соответствии с приказом и.о. Министра финансов РК от 06.09.2022 </w:t>
      </w:r>
      <w:r>
        <w:rPr>
          <w:rFonts w:ascii="Times New Roman"/>
          <w:b w:val="false"/>
          <w:i w:val="false"/>
          <w:color w:val="000000"/>
          <w:sz w:val="28"/>
        </w:rPr>
        <w:t>№ 923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4" w:id="72"/>
    <w:p>
      <w:pPr>
        <w:spacing w:after="0"/>
        <w:ind w:left="0"/>
        <w:jc w:val="both"/>
      </w:pPr>
      <w:r>
        <w:rPr>
          <w:rFonts w:ascii="Times New Roman"/>
          <w:b w:val="false"/>
          <w:i w:val="false"/>
          <w:color w:val="000000"/>
          <w:sz w:val="28"/>
        </w:rPr>
        <w:t xml:space="preserve">
      26-3. Критерий "Участник пилотного проекта по упрощенному возврату суммы превышения налога на добавленную стоимость участникам зернового рынка" определяется на основе сведений Национальной палатой предпринимателей Республики Казахстан "Атамекен" о регистрации налогоплательщика в качестве участника пилотного проекта, представляемых в органы государственных доходов не позднее 5 (пятого) числа месяца, следующего за отчетным кварталом. </w:t>
      </w:r>
    </w:p>
    <w:bookmarkEnd w:id="72"/>
    <w:bookmarkStart w:name="z295" w:id="73"/>
    <w:p>
      <w:pPr>
        <w:spacing w:after="0"/>
        <w:ind w:left="0"/>
        <w:jc w:val="both"/>
      </w:pPr>
      <w:r>
        <w:rPr>
          <w:rFonts w:ascii="Times New Roman"/>
          <w:b w:val="false"/>
          <w:i w:val="false"/>
          <w:color w:val="000000"/>
          <w:sz w:val="28"/>
        </w:rPr>
        <w:t>
      Приоритетность данного критерия – минус 1 балл, влияние на степень (уровень) риска – положительный.</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26-3 в соответствии с приказом Заместителя Премьер-Министра - Министра финансов РК от 17.03.2023 </w:t>
      </w:r>
      <w:r>
        <w:rPr>
          <w:rFonts w:ascii="Times New Roman"/>
          <w:b w:val="false"/>
          <w:i w:val="false"/>
          <w:color w:val="000000"/>
          <w:sz w:val="28"/>
        </w:rPr>
        <w:t>№ 284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 w:id="74"/>
    <w:p>
      <w:pPr>
        <w:spacing w:after="0"/>
        <w:ind w:left="0"/>
        <w:jc w:val="left"/>
      </w:pPr>
      <w:r>
        <w:rPr>
          <w:rFonts w:ascii="Times New Roman"/>
          <w:b/>
          <w:i w:val="false"/>
          <w:color w:val="000000"/>
        </w:rPr>
        <w:t xml:space="preserve"> Глава 6. Критерии степени (уровня) риска для категорирования, не являющиеся конфиденциальной информацией, применяемые в отношении налогоплательщика – физического лица</w:t>
      </w:r>
    </w:p>
    <w:bookmarkEnd w:id="74"/>
    <w:p>
      <w:pPr>
        <w:spacing w:after="0"/>
        <w:ind w:left="0"/>
        <w:jc w:val="both"/>
      </w:pPr>
      <w:r>
        <w:rPr>
          <w:rFonts w:ascii="Times New Roman"/>
          <w:b w:val="false"/>
          <w:i w:val="false"/>
          <w:color w:val="ff0000"/>
          <w:sz w:val="28"/>
        </w:rPr>
        <w:t xml:space="preserve">
      Сноска. Заголовок главы 6 - в редакции приказа Заместителя Премьер-Министра - Министра финансов РК от 17.03.2023 </w:t>
      </w:r>
      <w:r>
        <w:rPr>
          <w:rFonts w:ascii="Times New Roman"/>
          <w:b w:val="false"/>
          <w:i w:val="false"/>
          <w:color w:val="ff0000"/>
          <w:sz w:val="28"/>
        </w:rPr>
        <w:t>№ 284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4" w:id="75"/>
    <w:p>
      <w:pPr>
        <w:spacing w:after="0"/>
        <w:ind w:left="0"/>
        <w:jc w:val="both"/>
      </w:pPr>
      <w:r>
        <w:rPr>
          <w:rFonts w:ascii="Times New Roman"/>
          <w:b w:val="false"/>
          <w:i w:val="false"/>
          <w:color w:val="000000"/>
          <w:sz w:val="28"/>
        </w:rPr>
        <w:t>
      27. Критерий "Активы, за исключением находящихся за пределами Республики Казахстан, не отраженные в декларации о доходах и имуществе физических лиц" определяется на основе сведений уполномоченных органов и организаций.</w:t>
      </w:r>
    </w:p>
    <w:bookmarkEnd w:id="75"/>
    <w:bookmarkStart w:name="z95" w:id="76"/>
    <w:p>
      <w:pPr>
        <w:spacing w:after="0"/>
        <w:ind w:left="0"/>
        <w:jc w:val="both"/>
      </w:pPr>
      <w:r>
        <w:rPr>
          <w:rFonts w:ascii="Times New Roman"/>
          <w:b w:val="false"/>
          <w:i w:val="false"/>
          <w:color w:val="000000"/>
          <w:sz w:val="28"/>
        </w:rPr>
        <w:t>
      Приоритетность данного критерия – плюс 4 балла, влияние на степень (уровень) риска – отрицательное.</w:t>
      </w:r>
    </w:p>
    <w:bookmarkEnd w:id="76"/>
    <w:bookmarkStart w:name="z96" w:id="77"/>
    <w:p>
      <w:pPr>
        <w:spacing w:after="0"/>
        <w:ind w:left="0"/>
        <w:jc w:val="both"/>
      </w:pPr>
      <w:r>
        <w:rPr>
          <w:rFonts w:ascii="Times New Roman"/>
          <w:b w:val="false"/>
          <w:i w:val="false"/>
          <w:color w:val="000000"/>
          <w:sz w:val="28"/>
        </w:rPr>
        <w:t xml:space="preserve">
      28. Критерий "Зарубежные активы и (или) счета, не отраженные в декларации о доходах и имуществе физических лиц" определяется на основе сведений о наличии имущества за пределами Республики Казахстан на основании международных договоров со странами, с которыми заключены договоры об обмене информацией. </w:t>
      </w:r>
    </w:p>
    <w:bookmarkEnd w:id="77"/>
    <w:bookmarkStart w:name="z97" w:id="78"/>
    <w:p>
      <w:pPr>
        <w:spacing w:after="0"/>
        <w:ind w:left="0"/>
        <w:jc w:val="both"/>
      </w:pPr>
      <w:r>
        <w:rPr>
          <w:rFonts w:ascii="Times New Roman"/>
          <w:b w:val="false"/>
          <w:i w:val="false"/>
          <w:color w:val="000000"/>
          <w:sz w:val="28"/>
        </w:rPr>
        <w:t>
      Приоритетность данного критерия – плюс 4 балла, влияние на степень (уровень) риска – отрицательное.</w:t>
      </w:r>
    </w:p>
    <w:bookmarkEnd w:id="78"/>
    <w:bookmarkStart w:name="z98" w:id="79"/>
    <w:p>
      <w:pPr>
        <w:spacing w:after="0"/>
        <w:ind w:left="0"/>
        <w:jc w:val="both"/>
      </w:pPr>
      <w:r>
        <w:rPr>
          <w:rFonts w:ascii="Times New Roman"/>
          <w:b w:val="false"/>
          <w:i w:val="false"/>
          <w:color w:val="000000"/>
          <w:sz w:val="28"/>
        </w:rPr>
        <w:t>
      29. Критерий "Увеличение активов на сумму, превышающую совокупный годовой доход физического лица в два и более раз" определяется на основе данных о стоимости приобретенных активов и сумме совокупного годового дохода физического лица за последние 3 (три) последовательных налоговых периода с учетом сумм монетарных активов из налоговой декларации физического лица за предыдущие периоды.</w:t>
      </w:r>
    </w:p>
    <w:bookmarkEnd w:id="79"/>
    <w:bookmarkStart w:name="z99" w:id="80"/>
    <w:p>
      <w:pPr>
        <w:spacing w:after="0"/>
        <w:ind w:left="0"/>
        <w:jc w:val="both"/>
      </w:pPr>
      <w:r>
        <w:rPr>
          <w:rFonts w:ascii="Times New Roman"/>
          <w:b w:val="false"/>
          <w:i w:val="false"/>
          <w:color w:val="000000"/>
          <w:sz w:val="28"/>
        </w:rPr>
        <w:t>
      Приоритетность данного критерия – плюс 4 балла, влияние на степень (уровень) риска – отрицательное.</w:t>
      </w:r>
    </w:p>
    <w:bookmarkEnd w:id="80"/>
    <w:bookmarkStart w:name="z100" w:id="81"/>
    <w:p>
      <w:pPr>
        <w:spacing w:after="0"/>
        <w:ind w:left="0"/>
        <w:jc w:val="both"/>
      </w:pPr>
      <w:r>
        <w:rPr>
          <w:rFonts w:ascii="Times New Roman"/>
          <w:b w:val="false"/>
          <w:i w:val="false"/>
          <w:color w:val="000000"/>
          <w:sz w:val="28"/>
        </w:rPr>
        <w:t xml:space="preserve">
      30. Критерий "Многократный ввоз в Республику Казахстан товаров для личного пользования, приобретенных в зарубежных интернет магазинах" определяется если в течение квартала ввоз однородных товаров осуществлялся более 3 (трех) раз и не превышал норм, в пределах которых товары для личного пользования ввозятся физическими лицами на таможенную территорию Евразийского экономического союза без уплаты таможенных пошлин, налогов, установленных </w:t>
      </w:r>
      <w:r>
        <w:rPr>
          <w:rFonts w:ascii="Times New Roman"/>
          <w:b w:val="false"/>
          <w:i w:val="false"/>
          <w:color w:val="000000"/>
          <w:sz w:val="28"/>
        </w:rPr>
        <w:t>приложением 1</w:t>
      </w:r>
      <w:r>
        <w:rPr>
          <w:rFonts w:ascii="Times New Roman"/>
          <w:b w:val="false"/>
          <w:i w:val="false"/>
          <w:color w:val="000000"/>
          <w:sz w:val="28"/>
        </w:rPr>
        <w:t xml:space="preserve"> Решения Совета Евразийской экономической комиссии от 20 декабря 2017 года № 107 "Об отдельных вопросах, связанных с товарами для личного пользования".</w:t>
      </w:r>
    </w:p>
    <w:bookmarkEnd w:id="81"/>
    <w:bookmarkStart w:name="z101" w:id="82"/>
    <w:p>
      <w:pPr>
        <w:spacing w:after="0"/>
        <w:ind w:left="0"/>
        <w:jc w:val="both"/>
      </w:pPr>
      <w:r>
        <w:rPr>
          <w:rFonts w:ascii="Times New Roman"/>
          <w:b w:val="false"/>
          <w:i w:val="false"/>
          <w:color w:val="000000"/>
          <w:sz w:val="28"/>
        </w:rPr>
        <w:t>
      Приоритетность данного критерия – плюс 3 балла, влияние на степень (уровень) риска – отрицательное.</w:t>
      </w:r>
    </w:p>
    <w:bookmarkEnd w:id="82"/>
    <w:bookmarkStart w:name="z102" w:id="83"/>
    <w:p>
      <w:pPr>
        <w:spacing w:after="0"/>
        <w:ind w:left="0"/>
        <w:jc w:val="both"/>
      </w:pPr>
      <w:r>
        <w:rPr>
          <w:rFonts w:ascii="Times New Roman"/>
          <w:b w:val="false"/>
          <w:i w:val="false"/>
          <w:color w:val="000000"/>
          <w:sz w:val="28"/>
        </w:rPr>
        <w:t xml:space="preserve">
      31. Критерий "Нарушения, выявленные по результатам камерального контроля" определяется при наличии неисполненных уведомлений по устранению нарушений, выявленных по результатам камерального контроля, по которым со дня, предусмотренного </w:t>
      </w:r>
      <w:r>
        <w:rPr>
          <w:rFonts w:ascii="Times New Roman"/>
          <w:b w:val="false"/>
          <w:i w:val="false"/>
          <w:color w:val="000000"/>
          <w:sz w:val="28"/>
        </w:rPr>
        <w:t>статьей 96</w:t>
      </w:r>
      <w:r>
        <w:rPr>
          <w:rFonts w:ascii="Times New Roman"/>
          <w:b w:val="false"/>
          <w:i w:val="false"/>
          <w:color w:val="000000"/>
          <w:sz w:val="28"/>
        </w:rPr>
        <w:t xml:space="preserve"> Налогового кодекса для исполнения, истекло 15 (пятнадцать) и более календарных дней.</w:t>
      </w:r>
    </w:p>
    <w:bookmarkEnd w:id="83"/>
    <w:bookmarkStart w:name="z103" w:id="84"/>
    <w:p>
      <w:pPr>
        <w:spacing w:after="0"/>
        <w:ind w:left="0"/>
        <w:jc w:val="both"/>
      </w:pPr>
      <w:r>
        <w:rPr>
          <w:rFonts w:ascii="Times New Roman"/>
          <w:b w:val="false"/>
          <w:i w:val="false"/>
          <w:color w:val="000000"/>
          <w:sz w:val="28"/>
        </w:rPr>
        <w:t>
      Период, за который производится расчет, является последние 6 (шесть) месяцев.</w:t>
      </w:r>
    </w:p>
    <w:bookmarkEnd w:id="84"/>
    <w:p>
      <w:pPr>
        <w:spacing w:after="0"/>
        <w:ind w:left="0"/>
        <w:jc w:val="both"/>
      </w:pPr>
      <w:r>
        <w:rPr>
          <w:rFonts w:ascii="Times New Roman"/>
          <w:b w:val="false"/>
          <w:i w:val="false"/>
          <w:color w:val="000000"/>
          <w:sz w:val="28"/>
        </w:rPr>
        <w:t>
      Приоритетность данного критерия – плюс 4 балла, влияние на степень (уровень) риска – отрицательное.</w:t>
      </w:r>
    </w:p>
    <w:bookmarkStart w:name="z296" w:id="85"/>
    <w:p>
      <w:pPr>
        <w:spacing w:after="0"/>
        <w:ind w:left="0"/>
        <w:jc w:val="left"/>
      </w:pPr>
      <w:r>
        <w:rPr>
          <w:rFonts w:ascii="Times New Roman"/>
          <w:b/>
          <w:i w:val="false"/>
          <w:color w:val="000000"/>
        </w:rPr>
        <w:t xml:space="preserve"> Глава 7. Порядок и критерии степени (уровня) риска для отбора налогоплательщиков субъектов (объектов) периодической налоговой проверки</w:t>
      </w:r>
    </w:p>
    <w:bookmarkEnd w:id="85"/>
    <w:p>
      <w:pPr>
        <w:spacing w:after="0"/>
        <w:ind w:left="0"/>
        <w:jc w:val="both"/>
      </w:pPr>
      <w:r>
        <w:rPr>
          <w:rFonts w:ascii="Times New Roman"/>
          <w:b w:val="false"/>
          <w:i w:val="false"/>
          <w:color w:val="ff0000"/>
          <w:sz w:val="28"/>
        </w:rPr>
        <w:t xml:space="preserve">
      Сноска. Правила дополнены главой 7 в соответствии с приказом Заместителя Премьер-Министра - Министра финансов РК от 17.03.2023 </w:t>
      </w:r>
      <w:r>
        <w:rPr>
          <w:rFonts w:ascii="Times New Roman"/>
          <w:b w:val="false"/>
          <w:i w:val="false"/>
          <w:color w:val="ff0000"/>
          <w:sz w:val="28"/>
        </w:rPr>
        <w:t>№ 284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97" w:id="86"/>
    <w:p>
      <w:pPr>
        <w:spacing w:after="0"/>
        <w:ind w:left="0"/>
        <w:jc w:val="both"/>
      </w:pPr>
      <w:r>
        <w:rPr>
          <w:rFonts w:ascii="Times New Roman"/>
          <w:b w:val="false"/>
          <w:i w:val="false"/>
          <w:color w:val="000000"/>
          <w:sz w:val="28"/>
        </w:rPr>
        <w:t>
      32. Периодические налоговые проверки назначаются по критериям оценки степени (уровня) риска, не являющимися конфиденциальной информацией, и критериям оценки степени (уровня) риска, являющимися конфиденциальной (служебной) информацией.</w:t>
      </w:r>
    </w:p>
    <w:bookmarkEnd w:id="86"/>
    <w:bookmarkStart w:name="z298" w:id="87"/>
    <w:p>
      <w:pPr>
        <w:spacing w:after="0"/>
        <w:ind w:left="0"/>
        <w:jc w:val="both"/>
      </w:pPr>
      <w:r>
        <w:rPr>
          <w:rFonts w:ascii="Times New Roman"/>
          <w:b w:val="false"/>
          <w:i w:val="false"/>
          <w:color w:val="000000"/>
          <w:sz w:val="28"/>
        </w:rPr>
        <w:t>
      33. К периодической налоговой проверке относятся налогоплательщики с наибольшим показателем баллов по результатам категорирования при одновременном соблюдении критериев предусмотренных настоящей Главой.</w:t>
      </w:r>
    </w:p>
    <w:bookmarkEnd w:id="87"/>
    <w:bookmarkStart w:name="z299" w:id="88"/>
    <w:p>
      <w:pPr>
        <w:spacing w:after="0"/>
        <w:ind w:left="0"/>
        <w:jc w:val="both"/>
      </w:pPr>
      <w:r>
        <w:rPr>
          <w:rFonts w:ascii="Times New Roman"/>
          <w:b w:val="false"/>
          <w:i w:val="false"/>
          <w:color w:val="000000"/>
          <w:sz w:val="28"/>
        </w:rPr>
        <w:t>
      34. Критерий "Налогоплательщики, зарегистрированные в качестве юридических лиц, по которым период, не охваченный комплексной проверкой по вопросам исполнения налогового обязательства, равен двум годам и более, за исключением состоящих на мониторинге крупных налогоплательщиков, по которым период, не охваченный комплексной проверкой по вопросам исполнения налогового обязательства, равен четырем годам и более.</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изменением, внесенным приказом Заместителя Премьер-Министра - Министра финансов РК от 29.01.2024 </w:t>
      </w:r>
      <w:r>
        <w:rPr>
          <w:rFonts w:ascii="Times New Roman"/>
          <w:b w:val="false"/>
          <w:i w:val="false"/>
          <w:color w:val="000000"/>
          <w:sz w:val="28"/>
        </w:rPr>
        <w:t>№ 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0" w:id="89"/>
    <w:p>
      <w:pPr>
        <w:spacing w:after="0"/>
        <w:ind w:left="0"/>
        <w:jc w:val="both"/>
      </w:pPr>
      <w:r>
        <w:rPr>
          <w:rFonts w:ascii="Times New Roman"/>
          <w:b w:val="false"/>
          <w:i w:val="false"/>
          <w:color w:val="000000"/>
          <w:sz w:val="28"/>
        </w:rPr>
        <w:t>
      35. Критерий "Налогоплательщики, отнесенные к высокой степени (уровня) риска по результатам последнего категорирования".</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применения</w:t>
            </w:r>
            <w:r>
              <w:br/>
            </w:r>
            <w:r>
              <w:rPr>
                <w:rFonts w:ascii="Times New Roman"/>
                <w:b w:val="false"/>
                <w:i w:val="false"/>
                <w:color w:val="000000"/>
                <w:sz w:val="20"/>
              </w:rPr>
              <w:t>системы управления рисками</w:t>
            </w:r>
            <w:r>
              <w:br/>
            </w:r>
            <w:r>
              <w:rPr>
                <w:rFonts w:ascii="Times New Roman"/>
                <w:b w:val="false"/>
                <w:i w:val="false"/>
                <w:color w:val="000000"/>
                <w:sz w:val="20"/>
              </w:rPr>
              <w:t>по критериям, не являющимся</w:t>
            </w:r>
            <w:r>
              <w:br/>
            </w:r>
            <w:r>
              <w:rPr>
                <w:rFonts w:ascii="Times New Roman"/>
                <w:b w:val="false"/>
                <w:i w:val="false"/>
                <w:color w:val="000000"/>
                <w:sz w:val="20"/>
              </w:rPr>
              <w:t>конфиденциальной информацией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7" w:id="90"/>
    <w:p>
      <w:pPr>
        <w:spacing w:after="0"/>
        <w:ind w:left="0"/>
        <w:jc w:val="left"/>
      </w:pPr>
      <w:r>
        <w:rPr>
          <w:rFonts w:ascii="Times New Roman"/>
          <w:b/>
          <w:i w:val="false"/>
          <w:color w:val="000000"/>
        </w:rPr>
        <w:t xml:space="preserve"> Информация о результатах категорирования налогоплательщика</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1"/>
          <w:p>
            <w:pPr>
              <w:spacing w:after="20"/>
              <w:ind w:left="20"/>
              <w:jc w:val="both"/>
            </w:pPr>
            <w:r>
              <w:rPr>
                <w:rFonts w:ascii="Times New Roman"/>
                <w:b w:val="false"/>
                <w:i w:val="false"/>
                <w:color w:val="000000"/>
                <w:sz w:val="20"/>
              </w:rPr>
              <w:t>
</w:t>
            </w:r>
            <w:r>
              <w:rPr>
                <w:rFonts w:ascii="Times New Roman"/>
                <w:b w:val="false"/>
                <w:i w:val="false"/>
                <w:color w:val="000000"/>
                <w:sz w:val="20"/>
              </w:rPr>
              <w:t>Бизнес/индивидуальный идентификационный номер</w:t>
            </w:r>
          </w:p>
          <w:bookmarkEnd w:id="9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(уровень)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актуальности данных, использованных для расчета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применения</w:t>
            </w:r>
            <w:r>
              <w:br/>
            </w:r>
            <w:r>
              <w:rPr>
                <w:rFonts w:ascii="Times New Roman"/>
                <w:b w:val="false"/>
                <w:i w:val="false"/>
                <w:color w:val="000000"/>
                <w:sz w:val="20"/>
              </w:rPr>
              <w:t>системы управления рисками</w:t>
            </w:r>
            <w:r>
              <w:br/>
            </w:r>
            <w:r>
              <w:rPr>
                <w:rFonts w:ascii="Times New Roman"/>
                <w:b w:val="false"/>
                <w:i w:val="false"/>
                <w:color w:val="000000"/>
                <w:sz w:val="20"/>
              </w:rPr>
              <w:t>по критериям, не являющимся</w:t>
            </w:r>
            <w:r>
              <w:br/>
            </w:r>
            <w:r>
              <w:rPr>
                <w:rFonts w:ascii="Times New Roman"/>
                <w:b w:val="false"/>
                <w:i w:val="false"/>
                <w:color w:val="000000"/>
                <w:sz w:val="20"/>
              </w:rPr>
              <w:t>конфиденциальной информацией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8" w:id="92"/>
    <w:p>
      <w:pPr>
        <w:spacing w:after="0"/>
        <w:ind w:left="0"/>
        <w:jc w:val="left"/>
      </w:pPr>
      <w:r>
        <w:rPr>
          <w:rFonts w:ascii="Times New Roman"/>
          <w:b/>
          <w:i w:val="false"/>
          <w:color w:val="000000"/>
        </w:rPr>
        <w:t xml:space="preserve"> Сведения о критериях, по которым деятельность налогоплательщика отнесена к соответствующей степени (уровню) риска</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93"/>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9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актуальности данных для расчета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по результатам расчета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Базовое значение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по базовому значению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9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применения</w:t>
            </w:r>
            <w:r>
              <w:br/>
            </w:r>
            <w:r>
              <w:rPr>
                <w:rFonts w:ascii="Times New Roman"/>
                <w:b w:val="false"/>
                <w:i w:val="false"/>
                <w:color w:val="000000"/>
                <w:sz w:val="20"/>
              </w:rPr>
              <w:t>системы управления рисками</w:t>
            </w:r>
            <w:r>
              <w:br/>
            </w:r>
            <w:r>
              <w:rPr>
                <w:rFonts w:ascii="Times New Roman"/>
                <w:b w:val="false"/>
                <w:i w:val="false"/>
                <w:color w:val="000000"/>
                <w:sz w:val="20"/>
              </w:rPr>
              <w:t>по критериям, не являющимся</w:t>
            </w:r>
            <w:r>
              <w:br/>
            </w:r>
            <w:r>
              <w:rPr>
                <w:rFonts w:ascii="Times New Roman"/>
                <w:b w:val="false"/>
                <w:i w:val="false"/>
                <w:color w:val="000000"/>
                <w:sz w:val="20"/>
              </w:rPr>
              <w:t>конфиденциальной информацией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7" w:id="95"/>
    <w:p>
      <w:pPr>
        <w:spacing w:after="0"/>
        <w:ind w:left="0"/>
        <w:jc w:val="left"/>
      </w:pPr>
      <w:r>
        <w:rPr>
          <w:rFonts w:ascii="Times New Roman"/>
          <w:b/>
          <w:i w:val="false"/>
          <w:color w:val="000000"/>
        </w:rPr>
        <w:t xml:space="preserve"> Показатели, на основании которых осуществлен расчет критериев, по которым деятельность налогоплательщика отнесена к соответствующей степени (уровню) риска</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96"/>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актуальности данных для расчета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9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применения</w:t>
            </w:r>
            <w:r>
              <w:br/>
            </w:r>
            <w:r>
              <w:rPr>
                <w:rFonts w:ascii="Times New Roman"/>
                <w:b w:val="false"/>
                <w:i w:val="false"/>
                <w:color w:val="000000"/>
                <w:sz w:val="20"/>
              </w:rPr>
              <w:t>системы управления рисками</w:t>
            </w:r>
            <w:r>
              <w:br/>
            </w:r>
            <w:r>
              <w:rPr>
                <w:rFonts w:ascii="Times New Roman"/>
                <w:b w:val="false"/>
                <w:i w:val="false"/>
                <w:color w:val="000000"/>
                <w:sz w:val="20"/>
              </w:rPr>
              <w:t>по критериям, не являющимся</w:t>
            </w:r>
            <w:r>
              <w:br/>
            </w:r>
            <w:r>
              <w:rPr>
                <w:rFonts w:ascii="Times New Roman"/>
                <w:b w:val="false"/>
                <w:i w:val="false"/>
                <w:color w:val="000000"/>
                <w:sz w:val="20"/>
              </w:rPr>
              <w:t>конфиденциальной информацией</w:t>
            </w:r>
          </w:p>
        </w:tc>
      </w:tr>
    </w:tbl>
    <w:bookmarkStart w:name="z153" w:id="98"/>
    <w:p>
      <w:pPr>
        <w:spacing w:after="0"/>
        <w:ind w:left="0"/>
        <w:jc w:val="left"/>
      </w:pPr>
      <w:r>
        <w:rPr>
          <w:rFonts w:ascii="Times New Roman"/>
          <w:b/>
          <w:i w:val="false"/>
          <w:color w:val="000000"/>
        </w:rPr>
        <w:t xml:space="preserve"> Приоритетность критерия "Налоговая нагрузка"</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99"/>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9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отклонения от среднеотраслевого показателя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Влияние на степень (уровень)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Приоритетность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0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0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 процентов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плюс 5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01"/>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0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до 50 процентов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плюс 3 балла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02"/>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до 10 процентов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плюс 2 балла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03"/>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5 до минус 10 процентов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3 балла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04"/>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10 до минус 30 процентов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4 балла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05"/>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минус 30 процентов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5 баллов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применения</w:t>
            </w:r>
            <w:r>
              <w:br/>
            </w:r>
            <w:r>
              <w:rPr>
                <w:rFonts w:ascii="Times New Roman"/>
                <w:b w:val="false"/>
                <w:i w:val="false"/>
                <w:color w:val="000000"/>
                <w:sz w:val="20"/>
              </w:rPr>
              <w:t>системы управления рисками</w:t>
            </w:r>
            <w:r>
              <w:br/>
            </w:r>
            <w:r>
              <w:rPr>
                <w:rFonts w:ascii="Times New Roman"/>
                <w:b w:val="false"/>
                <w:i w:val="false"/>
                <w:color w:val="000000"/>
                <w:sz w:val="20"/>
              </w:rPr>
              <w:t>по критериям, не являющимся</w:t>
            </w:r>
            <w:r>
              <w:br/>
            </w:r>
            <w:r>
              <w:rPr>
                <w:rFonts w:ascii="Times New Roman"/>
                <w:b w:val="false"/>
                <w:i w:val="false"/>
                <w:color w:val="000000"/>
                <w:sz w:val="20"/>
              </w:rPr>
              <w:t>конфиденциальной информацией</w:t>
            </w:r>
          </w:p>
        </w:tc>
      </w:tr>
    </w:tbl>
    <w:bookmarkStart w:name="z190" w:id="106"/>
    <w:p>
      <w:pPr>
        <w:spacing w:after="0"/>
        <w:ind w:left="0"/>
        <w:jc w:val="left"/>
      </w:pPr>
      <w:r>
        <w:rPr>
          <w:rFonts w:ascii="Times New Roman"/>
          <w:b/>
          <w:i w:val="false"/>
          <w:color w:val="000000"/>
        </w:rPr>
        <w:t xml:space="preserve"> Приоритетность критерия "Среднемесячная заработная плата на одного работника"</w:t>
      </w:r>
    </w:p>
    <w:bookmarkEnd w:id="106"/>
    <w:p>
      <w:pPr>
        <w:spacing w:after="0"/>
        <w:ind w:left="0"/>
        <w:jc w:val="both"/>
      </w:pPr>
      <w:r>
        <w:rPr>
          <w:rFonts w:ascii="Times New Roman"/>
          <w:b w:val="false"/>
          <w:i w:val="false"/>
          <w:color w:val="ff0000"/>
          <w:sz w:val="28"/>
        </w:rPr>
        <w:t xml:space="preserve">
      Сноска. Приложение 5 исключено приказом Заместителя Премьер-Министра - Министра финансов РК от 17.03.2023 </w:t>
      </w:r>
      <w:r>
        <w:rPr>
          <w:rFonts w:ascii="Times New Roman"/>
          <w:b w:val="false"/>
          <w:i w:val="false"/>
          <w:color w:val="ff0000"/>
          <w:sz w:val="28"/>
        </w:rPr>
        <w:t>№ 284</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применения</w:t>
            </w:r>
            <w:r>
              <w:br/>
            </w:r>
            <w:r>
              <w:rPr>
                <w:rFonts w:ascii="Times New Roman"/>
                <w:b w:val="false"/>
                <w:i w:val="false"/>
                <w:color w:val="000000"/>
                <w:sz w:val="20"/>
              </w:rPr>
              <w:t>системы управления рисками</w:t>
            </w:r>
            <w:r>
              <w:br/>
            </w:r>
            <w:r>
              <w:rPr>
                <w:rFonts w:ascii="Times New Roman"/>
                <w:b w:val="false"/>
                <w:i w:val="false"/>
                <w:color w:val="000000"/>
                <w:sz w:val="20"/>
              </w:rPr>
              <w:t>по критериям, не являющимся</w:t>
            </w:r>
            <w:r>
              <w:br/>
            </w:r>
            <w:r>
              <w:rPr>
                <w:rFonts w:ascii="Times New Roman"/>
                <w:b w:val="false"/>
                <w:i w:val="false"/>
                <w:color w:val="000000"/>
                <w:sz w:val="20"/>
              </w:rPr>
              <w:t>конфиденциальной информацией</w:t>
            </w:r>
          </w:p>
        </w:tc>
      </w:tr>
    </w:tbl>
    <w:bookmarkStart w:name="z217" w:id="107"/>
    <w:p>
      <w:pPr>
        <w:spacing w:after="0"/>
        <w:ind w:left="0"/>
        <w:jc w:val="left"/>
      </w:pPr>
      <w:r>
        <w:rPr>
          <w:rFonts w:ascii="Times New Roman"/>
          <w:b/>
          <w:i w:val="false"/>
          <w:color w:val="000000"/>
        </w:rPr>
        <w:t xml:space="preserve"> Приоритетность критерия "Уплата налогов и других обязательных платежей в бюджет"</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0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Прирост уплаченных сумм налогов и других обязательных платежей в бюджет (уплата в предыдущем полугодии минус уплата в аналогичном периоде прошлого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Влияние на степень (уровень)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Приоритетность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0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миллиона тенге до 5 миллионов тенге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2 балла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10"/>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 миллионов тенге до 10 миллионов тенге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3 балла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11"/>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 миллионов тенге до 25 миллионов тенге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4 балла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12"/>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25 миллионов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5 балла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применения</w:t>
            </w:r>
            <w:r>
              <w:br/>
            </w:r>
            <w:r>
              <w:rPr>
                <w:rFonts w:ascii="Times New Roman"/>
                <w:b w:val="false"/>
                <w:i w:val="false"/>
                <w:color w:val="000000"/>
                <w:sz w:val="20"/>
              </w:rPr>
              <w:t>системы управления рисками</w:t>
            </w:r>
            <w:r>
              <w:br/>
            </w:r>
            <w:r>
              <w:rPr>
                <w:rFonts w:ascii="Times New Roman"/>
                <w:b w:val="false"/>
                <w:i w:val="false"/>
                <w:color w:val="000000"/>
                <w:sz w:val="20"/>
              </w:rPr>
              <w:t>по критериям, не являющимся</w:t>
            </w:r>
            <w:r>
              <w:br/>
            </w:r>
            <w:r>
              <w:rPr>
                <w:rFonts w:ascii="Times New Roman"/>
                <w:b w:val="false"/>
                <w:i w:val="false"/>
                <w:color w:val="000000"/>
                <w:sz w:val="20"/>
              </w:rPr>
              <w:t>конфиденциальной информацией</w:t>
            </w:r>
          </w:p>
        </w:tc>
      </w:tr>
    </w:tbl>
    <w:bookmarkStart w:name="z244" w:id="113"/>
    <w:p>
      <w:pPr>
        <w:spacing w:after="0"/>
        <w:ind w:left="0"/>
        <w:jc w:val="left"/>
      </w:pPr>
      <w:r>
        <w:rPr>
          <w:rFonts w:ascii="Times New Roman"/>
          <w:b/>
          <w:i w:val="false"/>
          <w:color w:val="000000"/>
        </w:rPr>
        <w:t xml:space="preserve"> Приоритетность критерия "Применение модуля "Виртуальный склад"</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14"/>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Среднемесячное количество оформленных сопроводительных накладных на товары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Влияние на степень (уровень)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Приоритетность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1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5 тысяч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1 балла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1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тысяч до 10 тысяч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2 балла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17"/>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тысяч до 100 тысяч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3 балла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18"/>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 тысяч до 500 тысяч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4 балла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19"/>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 тысяч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5 баллов</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