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f8bb" w14:textId="20df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аукционных цен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января 2018 года № 33. Зарегистрирован в Министерстве юстиции Республики Казахстан 7 марта 2018 года № 16536.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предельных аукционных цен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поддержке использования возобновляемых источников энергии"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энергетики РК от 15.02.2023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предельные аукционные цены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1 - в редакции приказа Министра энергетики РК от 23.04.2020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 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Министр энергетики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      К. </w:t>
      </w:r>
      <w:r>
        <w:rPr>
          <w:rFonts w:ascii="Times New Roman"/>
          <w:b/>
          <w:i w:val="false"/>
          <w:color w:val="000000"/>
          <w:sz w:val="28"/>
        </w:rPr>
        <w:t>Бозумбаев</w:t>
      </w:r>
    </w:p>
    <w:p>
      <w:pPr>
        <w:spacing w:after="0"/>
        <w:ind w:left="0"/>
        <w:jc w:val="both"/>
      </w:pPr>
      <w:bookmarkStart w:name="z15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2018 года № 33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аукционные цены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Предельные аукционные цены - в редакции приказа и.о. Министра энергетики РК от 15.02.2023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возобновляемых источников энергии, используемая для получения электрической энергии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тарифа, тенге/килоВатт*час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Ветровые электростанции для преобразования энергии ветра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Фотоэлектрические преобразователи солнечной энергии для преобразования энергии солнечного излучения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Гидроэлектростанции, использующие гидродинамическую энергию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Биогазовые установки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