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4d91" w14:textId="4064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16 ноября 2009 года № 495 "Об утверждении Правил ведения бюджетного учета"</w:t>
      </w:r>
    </w:p>
    <w:p>
      <w:pPr>
        <w:spacing w:after="0"/>
        <w:ind w:left="0"/>
        <w:jc w:val="both"/>
      </w:pPr>
      <w:r>
        <w:rPr>
          <w:rFonts w:ascii="Times New Roman"/>
          <w:b w:val="false"/>
          <w:i w:val="false"/>
          <w:color w:val="000000"/>
          <w:sz w:val="28"/>
        </w:rPr>
        <w:t>Приказ Министра финансов Республики Казахстан от 23 февраля 2018 года № 277. Зарегистрирован в Министерстве юстиции Республики Казахстан 7 марта 2018 года № 16538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ноября 2009 года № 495 "Об утверждении Правил ведения бюджетного учета" (зарегистрирован в Реестре государственной регистрации нормативных правовых актов за № 5962, опубликован в Бюллетене нормативных правовых актов центральных исполнительных и иных государственных органов Республики Казахстан в 2010 году № 2, ст. 368)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бюджетного учета,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"Уполномоченные органы по исполнению бюджета и аппараты акимов городов районного значения, сел, поселков, сельских округов (далее – уполномоченные органы по исполнению бюджета) осуществляют ведение бюджетного учета в соответствии с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"7-1. Для ежедневного учета исполнения местных бюджетов, территориальные органы казначейства предоставляют на электронных носителях местным уполномоченным органам по исполнению бюджета отчеты по форме 5-34А "Отчет об остатках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счетах субъектов квазигосударственного сектора и счетах государственных закупок" в своде по соответствующему местному бюджету.";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"8. Учет операций по исполнению бюджетов ведется в следующих учетных регистрах:</w:t>
      </w:r>
    </w:p>
    <w:bookmarkEnd w:id="6"/>
    <w:bookmarkStart w:name="z13" w:id="7"/>
    <w:p>
      <w:pPr>
        <w:spacing w:after="0"/>
        <w:ind w:left="0"/>
        <w:jc w:val="both"/>
      </w:pPr>
      <w:r>
        <w:rPr>
          <w:rFonts w:ascii="Times New Roman"/>
          <w:b w:val="false"/>
          <w:i w:val="false"/>
          <w:color w:val="000000"/>
          <w:sz w:val="28"/>
        </w:rPr>
        <w:t xml:space="preserve">
      книга "Журнал – главная"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
    <w:bookmarkStart w:name="z14" w:id="8"/>
    <w:p>
      <w:pPr>
        <w:spacing w:after="0"/>
        <w:ind w:left="0"/>
        <w:jc w:val="both"/>
      </w:pPr>
      <w:r>
        <w:rPr>
          <w:rFonts w:ascii="Times New Roman"/>
          <w:b w:val="false"/>
          <w:i w:val="false"/>
          <w:color w:val="000000"/>
          <w:sz w:val="28"/>
        </w:rPr>
        <w:t xml:space="preserve">
      мемориальный ордер по единому казначейскому счету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
    <w:bookmarkStart w:name="z15" w:id="9"/>
    <w:p>
      <w:pPr>
        <w:spacing w:after="0"/>
        <w:ind w:left="0"/>
        <w:jc w:val="both"/>
      </w:pPr>
      <w:r>
        <w:rPr>
          <w:rFonts w:ascii="Times New Roman"/>
          <w:b w:val="false"/>
          <w:i w:val="false"/>
          <w:color w:val="000000"/>
          <w:sz w:val="28"/>
        </w:rPr>
        <w:t xml:space="preserve">
      мемориальный ордер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
    <w:bookmarkStart w:name="z16" w:id="10"/>
    <w:p>
      <w:pPr>
        <w:spacing w:after="0"/>
        <w:ind w:left="0"/>
        <w:jc w:val="both"/>
      </w:pPr>
      <w:r>
        <w:rPr>
          <w:rFonts w:ascii="Times New Roman"/>
          <w:b w:val="false"/>
          <w:i w:val="false"/>
          <w:color w:val="000000"/>
          <w:sz w:val="28"/>
        </w:rPr>
        <w:t xml:space="preserve">
      расшифровка по контрольным счетам наличности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(предназначен для учета КСН платных услуг, благотворительной помощи, временного размещения денег, целевого финансирования, местного самоуправления, реконвертации внешнего займа или связанного гранта, Национального фонда Республики Казахстан (далее – Национальный фонд),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 (далее – трансферты ФСМС), Евразийского экономического союза, счетов субъектов квазигосударственного сектора, счетов государственных закупок, счетов сумм до выяснения);</w:t>
      </w:r>
    </w:p>
    <w:bookmarkEnd w:id="10"/>
    <w:bookmarkStart w:name="z17" w:id="11"/>
    <w:p>
      <w:pPr>
        <w:spacing w:after="0"/>
        <w:ind w:left="0"/>
        <w:jc w:val="both"/>
      </w:pPr>
      <w:r>
        <w:rPr>
          <w:rFonts w:ascii="Times New Roman"/>
          <w:b w:val="false"/>
          <w:i w:val="false"/>
          <w:color w:val="000000"/>
          <w:sz w:val="28"/>
        </w:rPr>
        <w:t xml:space="preserve">
      расшифровка размещенных с ЕКС сумм во вклады (депозиты)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xml:space="preserve">
      расшифровка размещенных сумм депозитов с местных бюджетов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2"/>
    <w:bookmarkStart w:name="z19" w:id="13"/>
    <w:p>
      <w:pPr>
        <w:spacing w:after="0"/>
        <w:ind w:left="0"/>
        <w:jc w:val="both"/>
      </w:pPr>
      <w:r>
        <w:rPr>
          <w:rFonts w:ascii="Times New Roman"/>
          <w:b w:val="false"/>
          <w:i w:val="false"/>
          <w:color w:val="000000"/>
          <w:sz w:val="28"/>
        </w:rPr>
        <w:t xml:space="preserve">
      расшифровка по поступлениям и расходам бюджета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
    <w:bookmarkStart w:name="z20" w:id="14"/>
    <w:p>
      <w:pPr>
        <w:spacing w:after="0"/>
        <w:ind w:left="0"/>
        <w:jc w:val="both"/>
      </w:pPr>
      <w:r>
        <w:rPr>
          <w:rFonts w:ascii="Times New Roman"/>
          <w:b w:val="false"/>
          <w:i w:val="false"/>
          <w:color w:val="000000"/>
          <w:sz w:val="28"/>
        </w:rPr>
        <w:t xml:space="preserve">
      баланс Комитета казначейства по форме № 1,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4"/>
    <w:bookmarkStart w:name="z21" w:id="15"/>
    <w:p>
      <w:pPr>
        <w:spacing w:after="0"/>
        <w:ind w:left="0"/>
        <w:jc w:val="both"/>
      </w:pPr>
      <w:r>
        <w:rPr>
          <w:rFonts w:ascii="Times New Roman"/>
          <w:b w:val="false"/>
          <w:i w:val="false"/>
          <w:color w:val="000000"/>
          <w:sz w:val="28"/>
        </w:rPr>
        <w:t xml:space="preserve">
      баланс исполнения местного бюджета по форме № 1-М,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5"/>
    <w:bookmarkStart w:name="z22" w:id="16"/>
    <w:p>
      <w:pPr>
        <w:spacing w:after="0"/>
        <w:ind w:left="0"/>
        <w:jc w:val="both"/>
      </w:pPr>
      <w:r>
        <w:rPr>
          <w:rFonts w:ascii="Times New Roman"/>
          <w:b w:val="false"/>
          <w:i w:val="false"/>
          <w:color w:val="000000"/>
          <w:sz w:val="28"/>
        </w:rPr>
        <w:t xml:space="preserve">
      отчет о движении денег на Едином казначейском счете по форме № 2,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
    <w:bookmarkStart w:name="z23" w:id="17"/>
    <w:p>
      <w:pPr>
        <w:spacing w:after="0"/>
        <w:ind w:left="0"/>
        <w:jc w:val="both"/>
      </w:pPr>
      <w:r>
        <w:rPr>
          <w:rFonts w:ascii="Times New Roman"/>
          <w:b w:val="false"/>
          <w:i w:val="false"/>
          <w:color w:val="000000"/>
          <w:sz w:val="28"/>
        </w:rPr>
        <w:t xml:space="preserve">
      отчет о государственном и гарантированном государством долге, долг по поручительствам государства по форме № 3,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7"/>
    <w:bookmarkStart w:name="z24" w:id="18"/>
    <w:p>
      <w:pPr>
        <w:spacing w:after="0"/>
        <w:ind w:left="0"/>
        <w:jc w:val="both"/>
      </w:pPr>
      <w:r>
        <w:rPr>
          <w:rFonts w:ascii="Times New Roman"/>
          <w:b w:val="false"/>
          <w:i w:val="false"/>
          <w:color w:val="000000"/>
          <w:sz w:val="28"/>
        </w:rPr>
        <w:t xml:space="preserve">
      отчет по внешним займам и связанным грантам по форме № 5,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8"/>
    <w:bookmarkStart w:name="z25" w:id="19"/>
    <w:p>
      <w:pPr>
        <w:spacing w:after="0"/>
        <w:ind w:left="0"/>
        <w:jc w:val="both"/>
      </w:pPr>
      <w:r>
        <w:rPr>
          <w:rFonts w:ascii="Times New Roman"/>
          <w:b w:val="false"/>
          <w:i w:val="false"/>
          <w:color w:val="000000"/>
          <w:sz w:val="28"/>
        </w:rPr>
        <w:t xml:space="preserve">
      информация по расходованию резерва Правительства Республики Казахстан и местных исполнительных органов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9"/>
    <w:bookmarkStart w:name="z26" w:id="20"/>
    <w:p>
      <w:pPr>
        <w:spacing w:after="0"/>
        <w:ind w:left="0"/>
        <w:jc w:val="both"/>
      </w:pPr>
      <w:r>
        <w:rPr>
          <w:rFonts w:ascii="Times New Roman"/>
          <w:b w:val="false"/>
          <w:i w:val="false"/>
          <w:color w:val="000000"/>
          <w:sz w:val="28"/>
        </w:rPr>
        <w:t xml:space="preserve">
      сведения об остатках на счетах для учета сумм аккредитивов государственных учреждений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0"/>
    <w:bookmarkStart w:name="z27" w:id="21"/>
    <w:p>
      <w:pPr>
        <w:spacing w:after="0"/>
        <w:ind w:left="0"/>
        <w:jc w:val="both"/>
      </w:pPr>
      <w:r>
        <w:rPr>
          <w:rFonts w:ascii="Times New Roman"/>
          <w:b w:val="false"/>
          <w:i w:val="false"/>
          <w:color w:val="000000"/>
          <w:sz w:val="28"/>
        </w:rPr>
        <w:t xml:space="preserve">
      отчет о закрытии операционного дня по счетам в иностранной валюте по форме № 6,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1"/>
    <w:bookmarkStart w:name="z28" w:id="22"/>
    <w:p>
      <w:pPr>
        <w:spacing w:after="0"/>
        <w:ind w:left="0"/>
        <w:jc w:val="both"/>
      </w:pPr>
      <w:r>
        <w:rPr>
          <w:rFonts w:ascii="Times New Roman"/>
          <w:b w:val="false"/>
          <w:i w:val="false"/>
          <w:color w:val="000000"/>
          <w:sz w:val="28"/>
        </w:rPr>
        <w:t xml:space="preserve">
      отчет о движении денег местного бюджета по форме № 2-М,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22"/>
    <w:bookmarkStart w:name="z29" w:id="23"/>
    <w:p>
      <w:pPr>
        <w:spacing w:after="0"/>
        <w:ind w:left="0"/>
        <w:jc w:val="both"/>
      </w:pPr>
      <w:r>
        <w:rPr>
          <w:rFonts w:ascii="Times New Roman"/>
          <w:b w:val="false"/>
          <w:i w:val="false"/>
          <w:color w:val="000000"/>
          <w:sz w:val="28"/>
        </w:rPr>
        <w:t xml:space="preserve">
      расшифровка по счетам в иностранной валюте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23"/>
    <w:bookmarkStart w:name="z30" w:id="24"/>
    <w:p>
      <w:pPr>
        <w:spacing w:after="0"/>
        <w:ind w:left="0"/>
        <w:jc w:val="both"/>
      </w:pPr>
      <w:r>
        <w:rPr>
          <w:rFonts w:ascii="Times New Roman"/>
          <w:b w:val="false"/>
          <w:i w:val="false"/>
          <w:color w:val="000000"/>
          <w:sz w:val="28"/>
        </w:rPr>
        <w:t xml:space="preserve">
      отчет о закрытии операционного дня в Интегрированной информационной системе казначейства (далее – ИИСК)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4"/>
    <w:bookmarkStart w:name="z31" w:id="25"/>
    <w:p>
      <w:pPr>
        <w:spacing w:after="0"/>
        <w:ind w:left="0"/>
        <w:jc w:val="both"/>
      </w:pPr>
      <w:r>
        <w:rPr>
          <w:rFonts w:ascii="Times New Roman"/>
          <w:b w:val="false"/>
          <w:i w:val="false"/>
          <w:color w:val="000000"/>
          <w:sz w:val="28"/>
        </w:rPr>
        <w:t xml:space="preserve">
      информация по расходованию средств внешних займов и связанных грантов в рамках инвестиционных проектов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5"/>
    <w:bookmarkStart w:name="z32" w:id="26"/>
    <w:p>
      <w:pPr>
        <w:spacing w:after="0"/>
        <w:ind w:left="0"/>
        <w:jc w:val="both"/>
      </w:pPr>
      <w:r>
        <w:rPr>
          <w:rFonts w:ascii="Times New Roman"/>
          <w:b w:val="false"/>
          <w:i w:val="false"/>
          <w:color w:val="000000"/>
          <w:sz w:val="28"/>
        </w:rPr>
        <w:t xml:space="preserve">
      справка по временно свободным бюджетным средствам (депозитам), размещенным в Национальном банке с Единого казначейского счета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26"/>
    <w:bookmarkStart w:name="z33" w:id="27"/>
    <w:p>
      <w:pPr>
        <w:spacing w:after="0"/>
        <w:ind w:left="0"/>
        <w:jc w:val="both"/>
      </w:pPr>
      <w:r>
        <w:rPr>
          <w:rFonts w:ascii="Times New Roman"/>
          <w:b w:val="false"/>
          <w:i w:val="false"/>
          <w:color w:val="000000"/>
          <w:sz w:val="28"/>
        </w:rPr>
        <w:t>
      информация по кредитам, предоставленным из бюджета по форме, согласно приложению 27 к настоящим Правилам.";</w:t>
      </w:r>
    </w:p>
    <w:bookmarkEnd w:id="27"/>
    <w:bookmarkStart w:name="z34" w:id="28"/>
    <w:p>
      <w:pPr>
        <w:spacing w:after="0"/>
        <w:ind w:left="0"/>
        <w:jc w:val="both"/>
      </w:pPr>
      <w:r>
        <w:rPr>
          <w:rFonts w:ascii="Times New Roman"/>
          <w:b w:val="false"/>
          <w:i w:val="false"/>
          <w:color w:val="000000"/>
          <w:sz w:val="28"/>
        </w:rPr>
        <w:t xml:space="preserve">
      части восьмую и девятую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28"/>
    <w:bookmarkStart w:name="z35" w:id="29"/>
    <w:p>
      <w:pPr>
        <w:spacing w:after="0"/>
        <w:ind w:left="0"/>
        <w:jc w:val="both"/>
      </w:pPr>
      <w:r>
        <w:rPr>
          <w:rFonts w:ascii="Times New Roman"/>
          <w:b w:val="false"/>
          <w:i w:val="false"/>
          <w:color w:val="000000"/>
          <w:sz w:val="28"/>
        </w:rPr>
        <w:t>
      "Баланс Комитета казначейства отражает остатки денег на ЕКС, КСН республиканского и местных бюджетов, на счете внешних займов, на КСН платных услуг, благотворительной помощи, временного размещения денег, целевого финансирования, местного самоуправления, реконвертации внешнего займа или связанного гранта, Национального фонда, трансфертов ФСМС, на счете Евразийского экономического союза, на счетах субъектов квазигосударственного сектора, на счетах государственных закупок, на счетах в иностранной валюте, на счетах сумм до выяснения, на счете по деньгам в расчетах по недостачам МБ, по размещению во вклады (депозиты) Национального Банка Республики Казахстан (далее – Национальный Банк).</w:t>
      </w:r>
    </w:p>
    <w:bookmarkEnd w:id="29"/>
    <w:bookmarkStart w:name="z36" w:id="30"/>
    <w:p>
      <w:pPr>
        <w:spacing w:after="0"/>
        <w:ind w:left="0"/>
        <w:jc w:val="both"/>
      </w:pPr>
      <w:r>
        <w:rPr>
          <w:rFonts w:ascii="Times New Roman"/>
          <w:b w:val="false"/>
          <w:i w:val="false"/>
          <w:color w:val="000000"/>
          <w:sz w:val="28"/>
        </w:rPr>
        <w:t>
      Баланс исполнения местных бюджетов отражает остатки денег на КСН соответствующих местных бюджетов, на соответствующих КСН платных услуг, благотворительной помощи, временного размещения денег, на счетах по недостачам МБ, по размещению во вклады (депозиты) Национального Банка, на счете по внешним займам, счетах субъектов квазигосударственного сектора, счетах государственных закупок, КСН местного самоуправления.";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"25. На счете 3 "Контрольные счета наличности и другие счета в национальной валюте" учитывается движение денег в национальной валюте: на КСН республиканского и местных бюджетов, на счетах по внешним займам, КСН платных услуг, благотворительной помощи, временного размещения денег, Национального фонда, трансфертов ФСМС, целевого финансирования, местного самоуправления, реконвертации внешнего займа или связанного гранта, на счетах сумм до выяснения, Евразийского экономического союза, субъектов квазигосударственного сектора, счетах государственных закупок, а также учитываются привлеченные деньги местных бюджетов для размещения во вклады (депозиты) Национального Банка.</w:t>
      </w:r>
    </w:p>
    <w:bookmarkEnd w:id="31"/>
    <w:bookmarkStart w:name="z39" w:id="32"/>
    <w:p>
      <w:pPr>
        <w:spacing w:after="0"/>
        <w:ind w:left="0"/>
        <w:jc w:val="both"/>
      </w:pPr>
      <w:r>
        <w:rPr>
          <w:rFonts w:ascii="Times New Roman"/>
          <w:b w:val="false"/>
          <w:i w:val="false"/>
          <w:color w:val="000000"/>
          <w:sz w:val="28"/>
        </w:rPr>
        <w:t>
      Счет 3 подразделяется на субсчета:</w:t>
      </w:r>
    </w:p>
    <w:bookmarkEnd w:id="32"/>
    <w:bookmarkStart w:name="z40" w:id="33"/>
    <w:p>
      <w:pPr>
        <w:spacing w:after="0"/>
        <w:ind w:left="0"/>
        <w:jc w:val="both"/>
      </w:pPr>
      <w:r>
        <w:rPr>
          <w:rFonts w:ascii="Times New Roman"/>
          <w:b w:val="false"/>
          <w:i w:val="false"/>
          <w:color w:val="000000"/>
          <w:sz w:val="28"/>
        </w:rPr>
        <w:t>
      300 "КСН РБ";</w:t>
      </w:r>
    </w:p>
    <w:bookmarkEnd w:id="33"/>
    <w:bookmarkStart w:name="z41" w:id="34"/>
    <w:p>
      <w:pPr>
        <w:spacing w:after="0"/>
        <w:ind w:left="0"/>
        <w:jc w:val="both"/>
      </w:pPr>
      <w:r>
        <w:rPr>
          <w:rFonts w:ascii="Times New Roman"/>
          <w:b w:val="false"/>
          <w:i w:val="false"/>
          <w:color w:val="000000"/>
          <w:sz w:val="28"/>
        </w:rPr>
        <w:t>
      301 "КСН МБ";</w:t>
      </w:r>
    </w:p>
    <w:bookmarkEnd w:id="34"/>
    <w:bookmarkStart w:name="z42" w:id="35"/>
    <w:p>
      <w:pPr>
        <w:spacing w:after="0"/>
        <w:ind w:left="0"/>
        <w:jc w:val="both"/>
      </w:pPr>
      <w:r>
        <w:rPr>
          <w:rFonts w:ascii="Times New Roman"/>
          <w:b w:val="false"/>
          <w:i w:val="false"/>
          <w:color w:val="000000"/>
          <w:sz w:val="28"/>
        </w:rPr>
        <w:t>
      302 "Счет по внешним займам";</w:t>
      </w:r>
    </w:p>
    <w:bookmarkEnd w:id="35"/>
    <w:bookmarkStart w:name="z43" w:id="36"/>
    <w:p>
      <w:pPr>
        <w:spacing w:after="0"/>
        <w:ind w:left="0"/>
        <w:jc w:val="both"/>
      </w:pPr>
      <w:r>
        <w:rPr>
          <w:rFonts w:ascii="Times New Roman"/>
          <w:b w:val="false"/>
          <w:i w:val="false"/>
          <w:color w:val="000000"/>
          <w:sz w:val="28"/>
        </w:rPr>
        <w:t>
      303"Счет Евразийского экономического союза";</w:t>
      </w:r>
    </w:p>
    <w:bookmarkEnd w:id="36"/>
    <w:bookmarkStart w:name="z44" w:id="37"/>
    <w:p>
      <w:pPr>
        <w:spacing w:after="0"/>
        <w:ind w:left="0"/>
        <w:jc w:val="both"/>
      </w:pPr>
      <w:r>
        <w:rPr>
          <w:rFonts w:ascii="Times New Roman"/>
          <w:b w:val="false"/>
          <w:i w:val="false"/>
          <w:color w:val="000000"/>
          <w:sz w:val="28"/>
        </w:rPr>
        <w:t>
      304"Счет субъектов квазигосударственного сектора РБ";</w:t>
      </w:r>
    </w:p>
    <w:bookmarkEnd w:id="37"/>
    <w:bookmarkStart w:name="z45" w:id="38"/>
    <w:p>
      <w:pPr>
        <w:spacing w:after="0"/>
        <w:ind w:left="0"/>
        <w:jc w:val="both"/>
      </w:pPr>
      <w:r>
        <w:rPr>
          <w:rFonts w:ascii="Times New Roman"/>
          <w:b w:val="false"/>
          <w:i w:val="false"/>
          <w:color w:val="000000"/>
          <w:sz w:val="28"/>
        </w:rPr>
        <w:t>
      305 "Счет субъектов квазигосударственного сектора МБ";</w:t>
      </w:r>
    </w:p>
    <w:bookmarkEnd w:id="38"/>
    <w:bookmarkStart w:name="z46" w:id="39"/>
    <w:p>
      <w:pPr>
        <w:spacing w:after="0"/>
        <w:ind w:left="0"/>
        <w:jc w:val="both"/>
      </w:pPr>
      <w:r>
        <w:rPr>
          <w:rFonts w:ascii="Times New Roman"/>
          <w:b w:val="false"/>
          <w:i w:val="false"/>
          <w:color w:val="000000"/>
          <w:sz w:val="28"/>
        </w:rPr>
        <w:t>
      306 "КСН местного самоуправления";</w:t>
      </w:r>
    </w:p>
    <w:bookmarkEnd w:id="39"/>
    <w:bookmarkStart w:name="z47" w:id="40"/>
    <w:p>
      <w:pPr>
        <w:spacing w:after="0"/>
        <w:ind w:left="0"/>
        <w:jc w:val="both"/>
      </w:pPr>
      <w:r>
        <w:rPr>
          <w:rFonts w:ascii="Times New Roman"/>
          <w:b w:val="false"/>
          <w:i w:val="false"/>
          <w:color w:val="000000"/>
          <w:sz w:val="28"/>
        </w:rPr>
        <w:t>
      307 "КСН реконвертации внешнего займа или связанного гранта";</w:t>
      </w:r>
    </w:p>
    <w:bookmarkEnd w:id="40"/>
    <w:bookmarkStart w:name="z48" w:id="41"/>
    <w:p>
      <w:pPr>
        <w:spacing w:after="0"/>
        <w:ind w:left="0"/>
        <w:jc w:val="both"/>
      </w:pPr>
      <w:r>
        <w:rPr>
          <w:rFonts w:ascii="Times New Roman"/>
          <w:b w:val="false"/>
          <w:i w:val="false"/>
          <w:color w:val="000000"/>
          <w:sz w:val="28"/>
        </w:rPr>
        <w:t>
      308 "Счет государственных закупок";</w:t>
      </w:r>
    </w:p>
    <w:bookmarkEnd w:id="41"/>
    <w:bookmarkStart w:name="z49" w:id="42"/>
    <w:p>
      <w:pPr>
        <w:spacing w:after="0"/>
        <w:ind w:left="0"/>
        <w:jc w:val="both"/>
      </w:pPr>
      <w:r>
        <w:rPr>
          <w:rFonts w:ascii="Times New Roman"/>
          <w:b w:val="false"/>
          <w:i w:val="false"/>
          <w:color w:val="000000"/>
          <w:sz w:val="28"/>
        </w:rPr>
        <w:t>
      309 "КСН трансфертов ФСМС";</w:t>
      </w:r>
    </w:p>
    <w:bookmarkEnd w:id="42"/>
    <w:bookmarkStart w:name="z50" w:id="43"/>
    <w:p>
      <w:pPr>
        <w:spacing w:after="0"/>
        <w:ind w:left="0"/>
        <w:jc w:val="both"/>
      </w:pPr>
      <w:r>
        <w:rPr>
          <w:rFonts w:ascii="Times New Roman"/>
          <w:b w:val="false"/>
          <w:i w:val="false"/>
          <w:color w:val="000000"/>
          <w:sz w:val="28"/>
        </w:rPr>
        <w:t>
      310 "КСН платных услуг РБ";</w:t>
      </w:r>
    </w:p>
    <w:bookmarkEnd w:id="43"/>
    <w:bookmarkStart w:name="z51" w:id="44"/>
    <w:p>
      <w:pPr>
        <w:spacing w:after="0"/>
        <w:ind w:left="0"/>
        <w:jc w:val="both"/>
      </w:pPr>
      <w:r>
        <w:rPr>
          <w:rFonts w:ascii="Times New Roman"/>
          <w:b w:val="false"/>
          <w:i w:val="false"/>
          <w:color w:val="000000"/>
          <w:sz w:val="28"/>
        </w:rPr>
        <w:t>
      311 "КСН платных услуг МБ";</w:t>
      </w:r>
    </w:p>
    <w:bookmarkEnd w:id="44"/>
    <w:bookmarkStart w:name="z52" w:id="45"/>
    <w:p>
      <w:pPr>
        <w:spacing w:after="0"/>
        <w:ind w:left="0"/>
        <w:jc w:val="both"/>
      </w:pPr>
      <w:r>
        <w:rPr>
          <w:rFonts w:ascii="Times New Roman"/>
          <w:b w:val="false"/>
          <w:i w:val="false"/>
          <w:color w:val="000000"/>
          <w:sz w:val="28"/>
        </w:rPr>
        <w:t>
      320 "КСН благотворительной помощи РБ";</w:t>
      </w:r>
    </w:p>
    <w:bookmarkEnd w:id="45"/>
    <w:bookmarkStart w:name="z53" w:id="46"/>
    <w:p>
      <w:pPr>
        <w:spacing w:after="0"/>
        <w:ind w:left="0"/>
        <w:jc w:val="both"/>
      </w:pPr>
      <w:r>
        <w:rPr>
          <w:rFonts w:ascii="Times New Roman"/>
          <w:b w:val="false"/>
          <w:i w:val="false"/>
          <w:color w:val="000000"/>
          <w:sz w:val="28"/>
        </w:rPr>
        <w:t>
      321 "КСН благотворительной помощи МБ";</w:t>
      </w:r>
    </w:p>
    <w:bookmarkEnd w:id="46"/>
    <w:bookmarkStart w:name="z54" w:id="47"/>
    <w:p>
      <w:pPr>
        <w:spacing w:after="0"/>
        <w:ind w:left="0"/>
        <w:jc w:val="both"/>
      </w:pPr>
      <w:r>
        <w:rPr>
          <w:rFonts w:ascii="Times New Roman"/>
          <w:b w:val="false"/>
          <w:i w:val="false"/>
          <w:color w:val="000000"/>
          <w:sz w:val="28"/>
        </w:rPr>
        <w:t>
      330 "КСН временного размещения денег РБ";</w:t>
      </w:r>
    </w:p>
    <w:bookmarkEnd w:id="47"/>
    <w:bookmarkStart w:name="z55" w:id="48"/>
    <w:p>
      <w:pPr>
        <w:spacing w:after="0"/>
        <w:ind w:left="0"/>
        <w:jc w:val="both"/>
      </w:pPr>
      <w:r>
        <w:rPr>
          <w:rFonts w:ascii="Times New Roman"/>
          <w:b w:val="false"/>
          <w:i w:val="false"/>
          <w:color w:val="000000"/>
          <w:sz w:val="28"/>
        </w:rPr>
        <w:t>
      331 "КСН временного размещения денег МБ";</w:t>
      </w:r>
    </w:p>
    <w:bookmarkEnd w:id="48"/>
    <w:bookmarkStart w:name="z56" w:id="49"/>
    <w:p>
      <w:pPr>
        <w:spacing w:after="0"/>
        <w:ind w:left="0"/>
        <w:jc w:val="both"/>
      </w:pPr>
      <w:r>
        <w:rPr>
          <w:rFonts w:ascii="Times New Roman"/>
          <w:b w:val="false"/>
          <w:i w:val="false"/>
          <w:color w:val="000000"/>
          <w:sz w:val="28"/>
        </w:rPr>
        <w:t>
      340 "КСН Национального фонда";</w:t>
      </w:r>
    </w:p>
    <w:bookmarkEnd w:id="49"/>
    <w:bookmarkStart w:name="z57" w:id="50"/>
    <w:p>
      <w:pPr>
        <w:spacing w:after="0"/>
        <w:ind w:left="0"/>
        <w:jc w:val="both"/>
      </w:pPr>
      <w:r>
        <w:rPr>
          <w:rFonts w:ascii="Times New Roman"/>
          <w:b w:val="false"/>
          <w:i w:val="false"/>
          <w:color w:val="000000"/>
          <w:sz w:val="28"/>
        </w:rPr>
        <w:t>
      350 "КСН целевого финансирования";</w:t>
      </w:r>
    </w:p>
    <w:bookmarkEnd w:id="50"/>
    <w:bookmarkStart w:name="z58" w:id="51"/>
    <w:p>
      <w:pPr>
        <w:spacing w:after="0"/>
        <w:ind w:left="0"/>
        <w:jc w:val="both"/>
      </w:pPr>
      <w:r>
        <w:rPr>
          <w:rFonts w:ascii="Times New Roman"/>
          <w:b w:val="false"/>
          <w:i w:val="false"/>
          <w:color w:val="000000"/>
          <w:sz w:val="28"/>
        </w:rPr>
        <w:t>
      360 "Счет сумм до выяснения";</w:t>
      </w:r>
    </w:p>
    <w:bookmarkEnd w:id="51"/>
    <w:bookmarkStart w:name="z59" w:id="52"/>
    <w:p>
      <w:pPr>
        <w:spacing w:after="0"/>
        <w:ind w:left="0"/>
        <w:jc w:val="both"/>
      </w:pPr>
      <w:r>
        <w:rPr>
          <w:rFonts w:ascii="Times New Roman"/>
          <w:b w:val="false"/>
          <w:i w:val="false"/>
          <w:color w:val="000000"/>
          <w:sz w:val="28"/>
        </w:rPr>
        <w:t>
      380 "Счет для привлечения средств с КСН МБ";</w:t>
      </w:r>
    </w:p>
    <w:bookmarkEnd w:id="52"/>
    <w:bookmarkStart w:name="z60" w:id="53"/>
    <w:p>
      <w:pPr>
        <w:spacing w:after="0"/>
        <w:ind w:left="0"/>
        <w:jc w:val="both"/>
      </w:pPr>
      <w:r>
        <w:rPr>
          <w:rFonts w:ascii="Times New Roman"/>
          <w:b w:val="false"/>
          <w:i w:val="false"/>
          <w:color w:val="000000"/>
          <w:sz w:val="28"/>
        </w:rPr>
        <w:t>
      390 "Сборный счет поступлений".";</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27-2</w:t>
      </w:r>
      <w:r>
        <w:rPr>
          <w:rFonts w:ascii="Times New Roman"/>
          <w:b w:val="false"/>
          <w:i w:val="false"/>
          <w:color w:val="000000"/>
          <w:sz w:val="28"/>
        </w:rPr>
        <w:t xml:space="preserve"> изложить в следующей редакции:</w:t>
      </w:r>
    </w:p>
    <w:bookmarkStart w:name="z62" w:id="54"/>
    <w:p>
      <w:pPr>
        <w:spacing w:after="0"/>
        <w:ind w:left="0"/>
        <w:jc w:val="both"/>
      </w:pPr>
      <w:r>
        <w:rPr>
          <w:rFonts w:ascii="Times New Roman"/>
          <w:b w:val="false"/>
          <w:i w:val="false"/>
          <w:color w:val="000000"/>
          <w:sz w:val="28"/>
        </w:rPr>
        <w:t>
      "27-2. На субсчете 303 "Счет Евразийского экономического союза" учитывается движение денег на счете Евразийского экономического союза.</w:t>
      </w:r>
    </w:p>
    <w:bookmarkEnd w:id="54"/>
    <w:bookmarkStart w:name="z63" w:id="55"/>
    <w:p>
      <w:pPr>
        <w:spacing w:after="0"/>
        <w:ind w:left="0"/>
        <w:jc w:val="both"/>
      </w:pPr>
      <w:r>
        <w:rPr>
          <w:rFonts w:ascii="Times New Roman"/>
          <w:b w:val="false"/>
          <w:i w:val="false"/>
          <w:color w:val="000000"/>
          <w:sz w:val="28"/>
        </w:rPr>
        <w:t xml:space="preserve">
      Поступление денег на счет Евразийского экономического союза отражается по дебету субсчета 303 и кредиту субсчета 390. </w:t>
      </w:r>
    </w:p>
    <w:bookmarkEnd w:id="55"/>
    <w:bookmarkStart w:name="z64" w:id="56"/>
    <w:p>
      <w:pPr>
        <w:spacing w:after="0"/>
        <w:ind w:left="0"/>
        <w:jc w:val="both"/>
      </w:pPr>
      <w:r>
        <w:rPr>
          <w:rFonts w:ascii="Times New Roman"/>
          <w:b w:val="false"/>
          <w:i w:val="false"/>
          <w:color w:val="000000"/>
          <w:sz w:val="28"/>
        </w:rPr>
        <w:t>
      Перечисление со счета Евразийского экономического союза сумм поступлений отражаются по дебету субсчета 500 и кредиту субсчета 303.";</w:t>
      </w:r>
    </w:p>
    <w:bookmarkEnd w:id="56"/>
    <w:bookmarkStart w:name="z65" w:id="57"/>
    <w:p>
      <w:pPr>
        <w:spacing w:after="0"/>
        <w:ind w:left="0"/>
        <w:jc w:val="both"/>
      </w:pPr>
      <w:r>
        <w:rPr>
          <w:rFonts w:ascii="Times New Roman"/>
          <w:b w:val="false"/>
          <w:i w:val="false"/>
          <w:color w:val="000000"/>
          <w:sz w:val="28"/>
        </w:rPr>
        <w:t>
      дополнить пунктом 27-8 следующего содержания:</w:t>
      </w:r>
    </w:p>
    <w:bookmarkEnd w:id="57"/>
    <w:bookmarkStart w:name="z66" w:id="58"/>
    <w:p>
      <w:pPr>
        <w:spacing w:after="0"/>
        <w:ind w:left="0"/>
        <w:jc w:val="both"/>
      </w:pPr>
      <w:r>
        <w:rPr>
          <w:rFonts w:ascii="Times New Roman"/>
          <w:b w:val="false"/>
          <w:i w:val="false"/>
          <w:color w:val="000000"/>
          <w:sz w:val="28"/>
        </w:rPr>
        <w:t>
      "27-8. На субсчете 309 "КСН трансфертов ФСМС" учитывается движение денег на КСН трансфертов ФСМС.</w:t>
      </w:r>
    </w:p>
    <w:bookmarkEnd w:id="58"/>
    <w:bookmarkStart w:name="z67" w:id="59"/>
    <w:p>
      <w:pPr>
        <w:spacing w:after="0"/>
        <w:ind w:left="0"/>
        <w:jc w:val="both"/>
      </w:pPr>
      <w:r>
        <w:rPr>
          <w:rFonts w:ascii="Times New Roman"/>
          <w:b w:val="false"/>
          <w:i w:val="false"/>
          <w:color w:val="000000"/>
          <w:sz w:val="28"/>
        </w:rPr>
        <w:t>
      Поступление денег на КСН трансфертов ФСМС отражается по дебету субсчета 309 и кредиту субсчета 600.</w:t>
      </w:r>
    </w:p>
    <w:bookmarkEnd w:id="59"/>
    <w:bookmarkStart w:name="z68" w:id="60"/>
    <w:p>
      <w:pPr>
        <w:spacing w:after="0"/>
        <w:ind w:left="0"/>
        <w:jc w:val="both"/>
      </w:pPr>
      <w:r>
        <w:rPr>
          <w:rFonts w:ascii="Times New Roman"/>
          <w:b w:val="false"/>
          <w:i w:val="false"/>
          <w:color w:val="000000"/>
          <w:sz w:val="28"/>
        </w:rPr>
        <w:t>
      Расходование денег с КСН трансфертов ФСМС отражается по дебету субсчета 500 и кредиту субсчета 309.";</w:t>
      </w:r>
    </w:p>
    <w:bookmarkEnd w:id="60"/>
    <w:bookmarkStart w:name="z69" w:id="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61"/>
    <w:bookmarkStart w:name="z70" w:id="62"/>
    <w:p>
      <w:pPr>
        <w:spacing w:after="0"/>
        <w:ind w:left="0"/>
        <w:jc w:val="both"/>
      </w:pPr>
      <w:r>
        <w:rPr>
          <w:rFonts w:ascii="Times New Roman"/>
          <w:b w:val="false"/>
          <w:i w:val="false"/>
          <w:color w:val="000000"/>
          <w:sz w:val="28"/>
        </w:rPr>
        <w:t>
      "48. На субсчете 500 "Проведение расходов" Комитетом казначейства учитываются расходы, проведенные с КСН республиканского и местных бюджетов, с КСН платных услуг, благотворительной помощи, временного размещения денег, местного самоуправления, реконвертации внешнего займа или связанного гранта, Национального фонда, трансфертов ФСМС, целевого финансирования, со счета Евразийского экономического союза, счетов субъектов квазигосударственного сектора и счетов государственных закупок.";</w:t>
      </w:r>
    </w:p>
    <w:bookmarkEnd w:id="62"/>
    <w:bookmarkStart w:name="z71"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52-1</w:t>
      </w:r>
      <w:r>
        <w:rPr>
          <w:rFonts w:ascii="Times New Roman"/>
          <w:b w:val="false"/>
          <w:i w:val="false"/>
          <w:color w:val="000000"/>
          <w:sz w:val="28"/>
        </w:rPr>
        <w:t>:</w:t>
      </w:r>
    </w:p>
    <w:bookmarkEnd w:id="63"/>
    <w:bookmarkStart w:name="z72" w:id="64"/>
    <w:p>
      <w:pPr>
        <w:spacing w:after="0"/>
        <w:ind w:left="0"/>
        <w:jc w:val="both"/>
      </w:pPr>
      <w:r>
        <w:rPr>
          <w:rFonts w:ascii="Times New Roman"/>
          <w:b w:val="false"/>
          <w:i w:val="false"/>
          <w:color w:val="000000"/>
          <w:sz w:val="28"/>
        </w:rPr>
        <w:t>
      часть первую изложить в следующей редакции:</w:t>
      </w:r>
    </w:p>
    <w:bookmarkEnd w:id="64"/>
    <w:bookmarkStart w:name="z73" w:id="65"/>
    <w:p>
      <w:pPr>
        <w:spacing w:after="0"/>
        <w:ind w:left="0"/>
        <w:jc w:val="both"/>
      </w:pPr>
      <w:r>
        <w:rPr>
          <w:rFonts w:ascii="Times New Roman"/>
          <w:b w:val="false"/>
          <w:i w:val="false"/>
          <w:color w:val="000000"/>
          <w:sz w:val="28"/>
        </w:rPr>
        <w:t>
      "52-1. На счете 6 "Поступления" учитываются операции по поступлениям на КСН республиканского и местных бюджетов, на счета по внешним займам,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Национального фонда, трансфертов ФСМС, целевого финансирования, Евразийского экономического союза, на счет сумм до выяснения, на счета субъектов квазигосударственного сектора и счета государственных закупок.";</w:t>
      </w:r>
    </w:p>
    <w:bookmarkEnd w:id="65"/>
    <w:bookmarkStart w:name="z74" w:id="66"/>
    <w:p>
      <w:pPr>
        <w:spacing w:after="0"/>
        <w:ind w:left="0"/>
        <w:jc w:val="both"/>
      </w:pPr>
      <w:r>
        <w:rPr>
          <w:rFonts w:ascii="Times New Roman"/>
          <w:b w:val="false"/>
          <w:i w:val="false"/>
          <w:color w:val="000000"/>
          <w:sz w:val="28"/>
        </w:rPr>
        <w:t>
      часть третью изложить в следующей редакции:</w:t>
      </w:r>
    </w:p>
    <w:bookmarkEnd w:id="66"/>
    <w:bookmarkStart w:name="z75" w:id="67"/>
    <w:p>
      <w:pPr>
        <w:spacing w:after="0"/>
        <w:ind w:left="0"/>
        <w:jc w:val="both"/>
      </w:pPr>
      <w:r>
        <w:rPr>
          <w:rFonts w:ascii="Times New Roman"/>
          <w:b w:val="false"/>
          <w:i w:val="false"/>
          <w:color w:val="000000"/>
          <w:sz w:val="28"/>
        </w:rPr>
        <w:t>
      "На субсчете 600 "Зачисление поступлений" Комитетом казначейства учитываются поступления на КСН республиканского и местных бюджетов,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Национального фонда, трансфертов ФСМС, целевого финансирования, Евразийского экономического союза, на счет сумм до выяснения, на счета субъектов квазигосударственного сектора и счета государственных закупок.";</w:t>
      </w:r>
    </w:p>
    <w:bookmarkEnd w:id="67"/>
    <w:bookmarkStart w:name="z76" w:id="68"/>
    <w:p>
      <w:pPr>
        <w:spacing w:after="0"/>
        <w:ind w:left="0"/>
        <w:jc w:val="both"/>
      </w:pPr>
      <w:r>
        <w:rPr>
          <w:rFonts w:ascii="Times New Roman"/>
          <w:b w:val="false"/>
          <w:i w:val="false"/>
          <w:color w:val="000000"/>
          <w:sz w:val="28"/>
        </w:rPr>
        <w:t>
      дополнить пунктом 65 следующего содержания:</w:t>
      </w:r>
    </w:p>
    <w:bookmarkEnd w:id="68"/>
    <w:bookmarkStart w:name="z77" w:id="69"/>
    <w:p>
      <w:pPr>
        <w:spacing w:after="0"/>
        <w:ind w:left="0"/>
        <w:jc w:val="both"/>
      </w:pPr>
      <w:r>
        <w:rPr>
          <w:rFonts w:ascii="Times New Roman"/>
          <w:b w:val="false"/>
          <w:i w:val="false"/>
          <w:color w:val="000000"/>
          <w:sz w:val="28"/>
        </w:rPr>
        <w:t>
      "65. Ведение бюджетного учета аппаратами акимов городов районного значения, сел, поселков, сельских округов с численностью населения более двух тысяч человек осуществляется с 1 января 2018 года, аппаратами акимов городов районного значения, сел, поселков, сельских округов с численностью населения две тысячи и менее человек осуществляется в соответствии с настоящими Правилами с 1 января 2020 года.";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79" w:id="70"/>
    <w:p>
      <w:pPr>
        <w:spacing w:after="0"/>
        <w:ind w:left="0"/>
        <w:jc w:val="both"/>
      </w:pPr>
      <w:r>
        <w:rPr>
          <w:rFonts w:ascii="Times New Roman"/>
          <w:b w:val="false"/>
          <w:i w:val="false"/>
          <w:color w:val="000000"/>
          <w:sz w:val="28"/>
        </w:rPr>
        <w:t xml:space="preserve">
      дополнить приложением 27,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0"/>
    <w:bookmarkStart w:name="z80" w:id="71"/>
    <w:p>
      <w:pPr>
        <w:spacing w:after="0"/>
        <w:ind w:left="0"/>
        <w:jc w:val="both"/>
      </w:pPr>
      <w:r>
        <w:rPr>
          <w:rFonts w:ascii="Times New Roman"/>
          <w:b w:val="false"/>
          <w:i w:val="false"/>
          <w:color w:val="000000"/>
          <w:sz w:val="28"/>
        </w:rPr>
        <w:t xml:space="preserve">
      2. Департаменту бюджетного законодательства Министерства финансов Республики Казахстан (Ерназарова З. А.) в установленном законодательством порядке обеспечить: </w:t>
      </w:r>
    </w:p>
    <w:bookmarkEnd w:id="71"/>
    <w:bookmarkStart w:name="z81" w:id="7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72"/>
    <w:bookmarkStart w:name="z82" w:id="7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73"/>
    <w:bookmarkStart w:name="z83" w:id="74"/>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74"/>
    <w:bookmarkStart w:name="z84" w:id="7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75"/>
    <w:bookmarkStart w:name="z85" w:id="76"/>
    <w:p>
      <w:pPr>
        <w:spacing w:after="0"/>
        <w:ind w:left="0"/>
        <w:jc w:val="both"/>
      </w:pPr>
      <w:r>
        <w:rPr>
          <w:rFonts w:ascii="Times New Roman"/>
          <w:b w:val="false"/>
          <w:i w:val="false"/>
          <w:color w:val="000000"/>
          <w:sz w:val="28"/>
        </w:rPr>
        <w:t>
      3. Настоящий приказ вводится в действие после дня его государственной регистрации.</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w:t>
            </w:r>
          </w:p>
        </w:tc>
      </w:tr>
    </w:tbl>
    <w:bookmarkStart w:name="z90" w:id="77"/>
    <w:p>
      <w:pPr>
        <w:spacing w:after="0"/>
        <w:ind w:left="0"/>
        <w:jc w:val="both"/>
      </w:pPr>
      <w:r>
        <w:rPr>
          <w:rFonts w:ascii="Times New Roman"/>
          <w:b w:val="false"/>
          <w:i w:val="false"/>
          <w:color w:val="000000"/>
          <w:sz w:val="28"/>
        </w:rPr>
        <w:t>
                               Баланс Комитета казначейства</w:t>
      </w:r>
      <w:r>
        <w:br/>
      </w:r>
      <w:r>
        <w:rPr>
          <w:rFonts w:ascii="Times New Roman"/>
          <w:b w:val="false"/>
          <w:i w:val="false"/>
          <w:color w:val="000000"/>
          <w:sz w:val="28"/>
        </w:rPr>
        <w:t xml:space="preserve">                                     на "__" _______ 20___ г.</w:t>
      </w:r>
      <w:r>
        <w:br/>
      </w:r>
      <w:r>
        <w:rPr>
          <w:rFonts w:ascii="Times New Roman"/>
          <w:b w:val="false"/>
          <w:i w:val="false"/>
          <w:color w:val="000000"/>
          <w:sz w:val="28"/>
        </w:rPr>
        <w:t xml:space="preserve">             Единица измерения: тысяч тенге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9"/>
        <w:gridCol w:w="1872"/>
        <w:gridCol w:w="1542"/>
        <w:gridCol w:w="1207"/>
      </w:tblGrid>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Актив</w:t>
            </w:r>
          </w:p>
          <w:bookmarkEnd w:id="7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1</w:t>
            </w:r>
          </w:p>
          <w:bookmarkEnd w:id="7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I. Контрольные счета наличности и другие счета в национальной валюте</w:t>
            </w:r>
          </w:p>
          <w:bookmarkEnd w:id="8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КСН РБ (300)</w:t>
            </w:r>
          </w:p>
          <w:bookmarkEnd w:id="8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КСН МБ (301)</w:t>
            </w:r>
          </w:p>
          <w:bookmarkEnd w:id="8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Счет по внешним займам (302)</w:t>
            </w:r>
          </w:p>
          <w:bookmarkEnd w:id="8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Счет Евразийского экономического союза (303)</w:t>
            </w:r>
          </w:p>
          <w:bookmarkEnd w:id="8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Счет субъектов квазигосударственного сектора РБ (304)</w:t>
            </w:r>
          </w:p>
          <w:bookmarkEnd w:id="8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Счет субъектов квазигосударственного сектора МБ (305)</w:t>
            </w:r>
          </w:p>
          <w:bookmarkEnd w:id="8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КСН местного самоуправления (306)</w:t>
            </w:r>
          </w:p>
          <w:bookmarkEnd w:id="8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КСН реконвертации внешнего займа или связанного гранта (307)</w:t>
            </w:r>
          </w:p>
          <w:bookmarkEnd w:id="8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Счет государственных закупок (308)</w:t>
            </w:r>
          </w:p>
          <w:bookmarkEnd w:id="8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КСН трансфертов ФСМС (309)</w:t>
            </w:r>
          </w:p>
          <w:bookmarkEnd w:id="9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КСН платных услуг РБ (310)</w:t>
            </w:r>
          </w:p>
          <w:bookmarkEnd w:id="9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КСН платных услуг МБ (311)</w:t>
            </w:r>
          </w:p>
          <w:bookmarkEnd w:id="9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КСН благотворительной помощи РБ (320)</w:t>
            </w:r>
          </w:p>
          <w:bookmarkEnd w:id="9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КСН благотворительной помощи МБ (321)</w:t>
            </w:r>
          </w:p>
          <w:bookmarkEnd w:id="9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КСН временного размещения денег РБ (330)</w:t>
            </w:r>
          </w:p>
          <w:bookmarkEnd w:id="9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КСН временного размещения денег МБ (331)</w:t>
            </w:r>
          </w:p>
          <w:bookmarkEnd w:id="9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КСН Национального фонда (340)</w:t>
            </w:r>
          </w:p>
          <w:bookmarkEnd w:id="9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КСН целевого финансирования (350)</w:t>
            </w:r>
          </w:p>
          <w:bookmarkEnd w:id="9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Счет сумм до выяснения (360)</w:t>
            </w:r>
          </w:p>
          <w:bookmarkEnd w:id="9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Счет для привлечения средств с КСН МБ (380)</w:t>
            </w:r>
          </w:p>
          <w:bookmarkEnd w:id="10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Сборный счет поступлений (390)</w:t>
            </w:r>
          </w:p>
          <w:bookmarkEnd w:id="10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II. Счета в иностранной валюте</w:t>
            </w:r>
          </w:p>
          <w:bookmarkEnd w:id="10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Счет поступлений в собственность государства (400)</w:t>
            </w:r>
          </w:p>
          <w:bookmarkEnd w:id="10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Счета территориальных органов казначейства (410)</w:t>
            </w:r>
          </w:p>
          <w:bookmarkEnd w:id="10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Счет поступлений в рамках договора о ЕАЭС (420)</w:t>
            </w:r>
          </w:p>
          <w:bookmarkEnd w:id="10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Другие счета в иностранной валюте (430)</w:t>
            </w:r>
          </w:p>
          <w:bookmarkEnd w:id="10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Счет внешнего займа или связанного гранта (440)</w:t>
            </w:r>
          </w:p>
          <w:bookmarkEnd w:id="10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III. Расчеты</w:t>
            </w:r>
          </w:p>
          <w:bookmarkEnd w:id="10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Проведение расходов (500)</w:t>
            </w:r>
          </w:p>
          <w:bookmarkEnd w:id="10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Проведение расходов по внешним займам (510)</w:t>
            </w:r>
          </w:p>
          <w:bookmarkEnd w:id="11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Расчеты по размещению средств МБ (520)</w:t>
            </w:r>
          </w:p>
          <w:bookmarkEnd w:id="11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Расчеты по недостачам МБ (530)</w:t>
            </w:r>
          </w:p>
          <w:bookmarkEnd w:id="11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Баланс</w:t>
            </w:r>
          </w:p>
          <w:bookmarkEnd w:id="11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Пассив</w:t>
            </w:r>
          </w:p>
          <w:bookmarkEnd w:id="11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года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1</w:t>
            </w:r>
          </w:p>
          <w:bookmarkEnd w:id="11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I. Денежные средства</w:t>
            </w:r>
          </w:p>
          <w:bookmarkEnd w:id="11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Единый казначейский счет (100)</w:t>
            </w:r>
          </w:p>
          <w:bookmarkEnd w:id="11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Деньги в расчетах (110)</w:t>
            </w:r>
          </w:p>
          <w:bookmarkEnd w:id="11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Корреспондентские счета по видам иностранных валют (120)</w:t>
            </w:r>
          </w:p>
          <w:bookmarkEnd w:id="11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II. Средства, размещенные в Национальном Банке РК</w:t>
            </w:r>
          </w:p>
          <w:bookmarkEnd w:id="12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Вклады (депозиты) в НБ РК, размещенные с ЕКС (210)</w:t>
            </w:r>
          </w:p>
          <w:bookmarkEnd w:id="12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Вклады (депозиты) в НБ РК, размещенные с КСН МБ (220)</w:t>
            </w:r>
          </w:p>
          <w:bookmarkEnd w:id="12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III. Поступления</w:t>
            </w:r>
          </w:p>
          <w:bookmarkEnd w:id="12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Зачисление поступлений (600)</w:t>
            </w:r>
          </w:p>
          <w:bookmarkEnd w:id="12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Зачисление поступлений по внешним займам (610)</w:t>
            </w:r>
          </w:p>
          <w:bookmarkEnd w:id="12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IV. Результаты</w:t>
            </w:r>
          </w:p>
          <w:bookmarkEnd w:id="12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Результат исполнения бюджета (900)</w:t>
            </w:r>
          </w:p>
          <w:bookmarkEnd w:id="12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Результат исполнения по внешним займам (910)</w:t>
            </w:r>
          </w:p>
          <w:bookmarkEnd w:id="12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Баланс</w:t>
            </w:r>
          </w:p>
          <w:bookmarkEnd w:id="12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Забалансовые счета</w:t>
            </w:r>
          </w:p>
          <w:bookmarkEnd w:id="13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Бюджетные кредиты (013)</w:t>
            </w:r>
          </w:p>
          <w:bookmarkEnd w:id="13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Задолженность субъектов по бюджетным кредитам (014)</w:t>
            </w:r>
          </w:p>
          <w:bookmarkEnd w:id="13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Государственный и гарантированный государством долг, обязательства по поручительствам государства (015)</w:t>
            </w:r>
          </w:p>
          <w:bookmarkEnd w:id="13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Резерв Правительства Республики Казахстан и местных исполнительных органов (018)</w:t>
            </w:r>
          </w:p>
          <w:bookmarkEnd w:id="13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Аккредитивы (019)</w:t>
            </w:r>
          </w:p>
          <w:bookmarkEnd w:id="13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36"/>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xml:space="preserve">       по исполнению бюджета _____________ 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по бюджетному учету уполномоченного</w:t>
      </w:r>
      <w:r>
        <w:br/>
      </w:r>
      <w:r>
        <w:rPr>
          <w:rFonts w:ascii="Times New Roman"/>
          <w:b w:val="false"/>
          <w:i w:val="false"/>
          <w:color w:val="000000"/>
          <w:sz w:val="28"/>
        </w:rPr>
        <w:t xml:space="preserve">       органа по исполнению бюджета _____________ _______________________</w:t>
      </w:r>
      <w:r>
        <w:br/>
      </w:r>
      <w:r>
        <w:rPr>
          <w:rFonts w:ascii="Times New Roman"/>
          <w:b w:val="false"/>
          <w:i w:val="false"/>
          <w:color w:val="000000"/>
          <w:sz w:val="28"/>
        </w:rPr>
        <w:t xml:space="preserve">                                     (подпись)       (расшифровка подписи)</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w:t>
            </w:r>
          </w:p>
        </w:tc>
      </w:tr>
    </w:tbl>
    <w:bookmarkStart w:name="z153" w:id="137"/>
    <w:p>
      <w:pPr>
        <w:spacing w:after="0"/>
        <w:ind w:left="0"/>
        <w:jc w:val="both"/>
      </w:pPr>
      <w:r>
        <w:rPr>
          <w:rFonts w:ascii="Times New Roman"/>
          <w:b w:val="false"/>
          <w:i w:val="false"/>
          <w:color w:val="000000"/>
          <w:sz w:val="28"/>
        </w:rPr>
        <w:t>
                   Отчет о движении денег на Едином казначейском счете</w:t>
      </w:r>
      <w:r>
        <w:br/>
      </w:r>
      <w:r>
        <w:rPr>
          <w:rFonts w:ascii="Times New Roman"/>
          <w:b w:val="false"/>
          <w:i w:val="false"/>
          <w:color w:val="000000"/>
          <w:sz w:val="28"/>
        </w:rPr>
        <w:t xml:space="preserve">                                     на "__" _______ 20 __ г.</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 xml:space="preserve">       Единица измерения: тысяч тенге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2"/>
        <w:gridCol w:w="1070"/>
        <w:gridCol w:w="508"/>
      </w:tblGrid>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строк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1</w:t>
            </w:r>
          </w:p>
          <w:bookmarkEnd w:id="13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Остаток денег на начало года</w:t>
            </w:r>
          </w:p>
          <w:bookmarkEnd w:id="13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Поступление денег – всего (сумма строк 201-215)</w:t>
            </w:r>
          </w:p>
          <w:bookmarkEnd w:id="14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КСН РБ</w:t>
            </w:r>
          </w:p>
          <w:bookmarkEnd w:id="14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КСН МБ</w:t>
            </w:r>
          </w:p>
          <w:bookmarkEnd w:id="14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КСН платных услуг РБ, МБ</w:t>
            </w:r>
          </w:p>
          <w:bookmarkEnd w:id="14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КСН благотворительной помощи РБ, МБ</w:t>
            </w:r>
          </w:p>
          <w:bookmarkEnd w:id="14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КСН временного размещения денег РБ, МБ</w:t>
            </w:r>
          </w:p>
          <w:bookmarkEnd w:id="14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КСН местного самоуправления</w:t>
            </w:r>
          </w:p>
          <w:bookmarkEnd w:id="14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КСН реконвертации внешнего займа или связанного гранта</w:t>
            </w:r>
          </w:p>
          <w:bookmarkEnd w:id="14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Средства, размещенные в Национальном банке РК</w:t>
            </w:r>
          </w:p>
          <w:bookmarkEnd w:id="14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КСН Национального фонда</w:t>
            </w:r>
          </w:p>
          <w:bookmarkEnd w:id="14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КСН целевого финансирования</w:t>
            </w:r>
          </w:p>
          <w:bookmarkEnd w:id="15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Счет Евразийского экономического союза</w:t>
            </w:r>
          </w:p>
          <w:bookmarkEnd w:id="15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Счет сумм до выяснения</w:t>
            </w:r>
          </w:p>
          <w:bookmarkEnd w:id="15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Счет субъектов квазигосударственного сектора РБ, МБ</w:t>
            </w:r>
          </w:p>
          <w:bookmarkEnd w:id="15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Счет государственных закупок</w:t>
            </w:r>
          </w:p>
          <w:bookmarkEnd w:id="15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КСН трансфертов ФСМС</w:t>
            </w:r>
          </w:p>
          <w:bookmarkEnd w:id="15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Деньги в расчетах</w:t>
            </w:r>
          </w:p>
          <w:bookmarkEnd w:id="15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Расчеты по недостачам МБ</w:t>
            </w:r>
          </w:p>
          <w:bookmarkEnd w:id="15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Выбытие денег – всего (сумма строк 501-515)</w:t>
            </w:r>
          </w:p>
          <w:bookmarkEnd w:id="15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КСН РБ</w:t>
            </w:r>
          </w:p>
          <w:bookmarkEnd w:id="15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КСН МБ</w:t>
            </w:r>
          </w:p>
          <w:bookmarkEnd w:id="16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КСН платных услуг РБ, МБ</w:t>
            </w:r>
          </w:p>
          <w:bookmarkEnd w:id="16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КСН благотворительной помощи РБ, МБ</w:t>
            </w:r>
          </w:p>
          <w:bookmarkEnd w:id="16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КСН временного размещения денег РБ, МБ</w:t>
            </w:r>
          </w:p>
          <w:bookmarkEnd w:id="16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КСН местного самоуправления</w:t>
            </w:r>
          </w:p>
          <w:bookmarkEnd w:id="16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КСН реконвертации внешнего займа или связанного гранта</w:t>
            </w:r>
          </w:p>
          <w:bookmarkEnd w:id="16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Средства, размещенные в Национальном банке РК</w:t>
            </w:r>
          </w:p>
          <w:bookmarkEnd w:id="16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КСН Национального фонда</w:t>
            </w:r>
          </w:p>
          <w:bookmarkEnd w:id="16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КСН целевого финансирования</w:t>
            </w:r>
          </w:p>
          <w:bookmarkEnd w:id="16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Счет Евразийского экономического союза</w:t>
            </w:r>
          </w:p>
          <w:bookmarkEnd w:id="16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Счет сумм до выяснения</w:t>
            </w:r>
          </w:p>
          <w:bookmarkEnd w:id="17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Счет субъектов квазигосударственного сектора РБ, МБ</w:t>
            </w:r>
          </w:p>
          <w:bookmarkEnd w:id="17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Счет государственных закупок (308)</w:t>
            </w:r>
          </w:p>
          <w:bookmarkEnd w:id="17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КСН трансфертов ФСМС (309)</w:t>
            </w:r>
          </w:p>
          <w:bookmarkEnd w:id="17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Деньги в расчетах</w:t>
            </w:r>
          </w:p>
          <w:bookmarkEnd w:id="17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Расчеты по недостачам МБ</w:t>
            </w:r>
          </w:p>
          <w:bookmarkEnd w:id="17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Остаток денег на конец периода (строка 100 + строка 200 + строки 300, 400 – строка 500 - строки 600, 700)</w:t>
            </w:r>
          </w:p>
          <w:bookmarkEnd w:id="17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77"/>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xml:space="preserve">       по исполнению бюджета _______________ 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 xml:space="preserve">       Руководитель структурного подразделения</w:t>
      </w:r>
      <w:r>
        <w:br/>
      </w:r>
      <w:r>
        <w:rPr>
          <w:rFonts w:ascii="Times New Roman"/>
          <w:b w:val="false"/>
          <w:i w:val="false"/>
          <w:color w:val="000000"/>
          <w:sz w:val="28"/>
        </w:rPr>
        <w:t xml:space="preserve">       по бюджетному учету уполномоченного</w:t>
      </w:r>
      <w:r>
        <w:br/>
      </w:r>
      <w:r>
        <w:rPr>
          <w:rFonts w:ascii="Times New Roman"/>
          <w:b w:val="false"/>
          <w:i w:val="false"/>
          <w:color w:val="000000"/>
          <w:sz w:val="28"/>
        </w:rPr>
        <w:t xml:space="preserve">       органа по исполнению бюджета _______________ _____________________</w:t>
      </w:r>
      <w:r>
        <w:br/>
      </w:r>
      <w:r>
        <w:rPr>
          <w:rFonts w:ascii="Times New Roman"/>
          <w:b w:val="false"/>
          <w:i w:val="false"/>
          <w:color w:val="000000"/>
          <w:sz w:val="28"/>
        </w:rPr>
        <w:t xml:space="preserve">                                     (подпись)       (расшифровка подписи)</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8" w:id="178"/>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 xml:space="preserve">                   Отчет о закрытии операционного дня в Интегрированной</w:t>
      </w:r>
      <w:r>
        <w:br/>
      </w:r>
      <w:r>
        <w:rPr>
          <w:rFonts w:ascii="Times New Roman"/>
          <w:b w:val="false"/>
          <w:i w:val="false"/>
          <w:color w:val="000000"/>
          <w:sz w:val="28"/>
        </w:rPr>
        <w:t xml:space="preserve">                         информационной системе казначейства</w:t>
      </w:r>
      <w:r>
        <w:br/>
      </w:r>
      <w:r>
        <w:rPr>
          <w:rFonts w:ascii="Times New Roman"/>
          <w:b w:val="false"/>
          <w:i w:val="false"/>
          <w:color w:val="000000"/>
          <w:sz w:val="28"/>
        </w:rPr>
        <w:t xml:space="preserve">                               за "__" _______ 20 ___ г.</w:t>
      </w:r>
      <w:r>
        <w:br/>
      </w:r>
      <w:r>
        <w:rPr>
          <w:rFonts w:ascii="Times New Roman"/>
          <w:b w:val="false"/>
          <w:i w:val="false"/>
          <w:color w:val="000000"/>
          <w:sz w:val="28"/>
        </w:rPr>
        <w:t xml:space="preserve">       Единица измерения: тенге, тиын</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25"/>
        <w:gridCol w:w="1073"/>
        <w:gridCol w:w="649"/>
        <w:gridCol w:w="508"/>
        <w:gridCol w:w="508"/>
        <w:gridCol w:w="508"/>
        <w:gridCol w:w="508"/>
        <w:gridCol w:w="508"/>
        <w:gridCol w:w="508"/>
        <w:gridCol w:w="508"/>
        <w:gridCol w:w="788"/>
        <w:gridCol w:w="788"/>
        <w:gridCol w:w="788"/>
        <w:gridCol w:w="1356"/>
        <w:gridCol w:w="1356"/>
        <w:gridCol w:w="933"/>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9"/>
          <w:p>
            <w:pPr>
              <w:spacing w:after="20"/>
              <w:ind w:left="20"/>
              <w:jc w:val="both"/>
            </w:pPr>
            <w:r>
              <w:rPr>
                <w:rFonts w:ascii="Times New Roman"/>
                <w:b w:val="false"/>
                <w:i w:val="false"/>
                <w:color w:val="000000"/>
                <w:sz w:val="20"/>
              </w:rPr>
              <w:t>
№</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Привлечения/возвраты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ЕКС на конец дня по внутреннему банковскому счету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ЕКС на конец дня по внешнему банковскому счету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между внешним и внутренним счетами</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0"/>
          <w:p>
            <w:pPr>
              <w:spacing w:after="20"/>
              <w:ind w:left="20"/>
              <w:jc w:val="both"/>
            </w:pPr>
            <w:r>
              <w:rPr>
                <w:rFonts w:ascii="Times New Roman"/>
                <w:b w:val="false"/>
                <w:i w:val="false"/>
                <w:color w:val="000000"/>
                <w:sz w:val="20"/>
              </w:rPr>
              <w:t>
А</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1"/>
          <w:p>
            <w:pPr>
              <w:spacing w:after="20"/>
              <w:ind w:left="20"/>
              <w:jc w:val="both"/>
            </w:pPr>
            <w:r>
              <w:rPr>
                <w:rFonts w:ascii="Times New Roman"/>
                <w:b w:val="false"/>
                <w:i w:val="false"/>
                <w:color w:val="000000"/>
                <w:sz w:val="20"/>
              </w:rPr>
              <w:t>
1</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банковской выписке КЦМР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2"/>
          <w:p>
            <w:pPr>
              <w:spacing w:after="20"/>
              <w:ind w:left="20"/>
              <w:jc w:val="both"/>
            </w:pPr>
            <w:r>
              <w:rPr>
                <w:rFonts w:ascii="Times New Roman"/>
                <w:b w:val="false"/>
                <w:i w:val="false"/>
                <w:color w:val="000000"/>
                <w:sz w:val="20"/>
              </w:rPr>
              <w:t>
2</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3</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4</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 – итого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5</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т.ч.по областям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6</w:t>
            </w:r>
          </w:p>
          <w:bookmarkEnd w:id="186"/>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 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реконвертации внешнего займа или связанного гранта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трансфертов ФСМС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7"/>
          <w:p>
            <w:pPr>
              <w:spacing w:after="20"/>
              <w:ind w:left="20"/>
              <w:jc w:val="both"/>
            </w:pPr>
            <w:r>
              <w:rPr>
                <w:rFonts w:ascii="Times New Roman"/>
                <w:b w:val="false"/>
                <w:i w:val="false"/>
                <w:color w:val="000000"/>
                <w:sz w:val="20"/>
              </w:rPr>
              <w:t>
7</w:t>
            </w:r>
          </w:p>
          <w:bookmarkEnd w:id="187"/>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8"/>
          <w:p>
            <w:pPr>
              <w:spacing w:after="20"/>
              <w:ind w:left="20"/>
              <w:jc w:val="both"/>
            </w:pPr>
            <w:r>
              <w:rPr>
                <w:rFonts w:ascii="Times New Roman"/>
                <w:b w:val="false"/>
                <w:i w:val="false"/>
                <w:color w:val="000000"/>
                <w:sz w:val="20"/>
              </w:rPr>
              <w:t>
8</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9"/>
          <w:p>
            <w:pPr>
              <w:spacing w:after="20"/>
              <w:ind w:left="20"/>
              <w:jc w:val="both"/>
            </w:pPr>
            <w:r>
              <w:rPr>
                <w:rFonts w:ascii="Times New Roman"/>
                <w:b w:val="false"/>
                <w:i w:val="false"/>
                <w:color w:val="000000"/>
                <w:sz w:val="20"/>
              </w:rPr>
              <w:t>
9</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Правительства РК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0"/>
          <w:p>
            <w:pPr>
              <w:spacing w:after="20"/>
              <w:ind w:left="20"/>
              <w:jc w:val="both"/>
            </w:pPr>
            <w:r>
              <w:rPr>
                <w:rFonts w:ascii="Times New Roman"/>
                <w:b w:val="false"/>
                <w:i w:val="false"/>
                <w:color w:val="000000"/>
                <w:sz w:val="20"/>
              </w:rPr>
              <w:t>
10</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временно свободных бюджетных денег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1"/>
          <w:p>
            <w:pPr>
              <w:spacing w:after="20"/>
              <w:ind w:left="20"/>
              <w:jc w:val="both"/>
            </w:pPr>
            <w:r>
              <w:rPr>
                <w:rFonts w:ascii="Times New Roman"/>
                <w:b w:val="false"/>
                <w:i w:val="false"/>
                <w:color w:val="000000"/>
                <w:sz w:val="20"/>
              </w:rPr>
              <w:t>
11</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2"/>
          <w:p>
            <w:pPr>
              <w:spacing w:after="20"/>
              <w:ind w:left="20"/>
              <w:jc w:val="both"/>
            </w:pPr>
            <w:r>
              <w:rPr>
                <w:rFonts w:ascii="Times New Roman"/>
                <w:b w:val="false"/>
                <w:i w:val="false"/>
                <w:color w:val="000000"/>
                <w:sz w:val="20"/>
              </w:rPr>
              <w:t>
12</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3"/>
          <w:p>
            <w:pPr>
              <w:spacing w:after="20"/>
              <w:ind w:left="20"/>
              <w:jc w:val="both"/>
            </w:pPr>
            <w:r>
              <w:rPr>
                <w:rFonts w:ascii="Times New Roman"/>
                <w:b w:val="false"/>
                <w:i w:val="false"/>
                <w:color w:val="000000"/>
                <w:sz w:val="20"/>
              </w:rPr>
              <w:t>
13</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4"/>
          <w:p>
            <w:pPr>
              <w:spacing w:after="20"/>
              <w:ind w:left="20"/>
              <w:jc w:val="both"/>
            </w:pPr>
            <w:r>
              <w:rPr>
                <w:rFonts w:ascii="Times New Roman"/>
                <w:b w:val="false"/>
                <w:i w:val="false"/>
                <w:color w:val="000000"/>
                <w:sz w:val="20"/>
              </w:rPr>
              <w:t>
14</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государственных закупок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195"/>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xml:space="preserve">       по исполнению бюджета _______________ _______________________________</w:t>
      </w:r>
      <w:r>
        <w:br/>
      </w:r>
      <w:r>
        <w:rPr>
          <w:rFonts w:ascii="Times New Roman"/>
          <w:b w:val="false"/>
          <w:i w:val="false"/>
          <w:color w:val="000000"/>
          <w:sz w:val="28"/>
        </w:rPr>
        <w:t xml:space="preserve">                               (подпись)             (расшифровка подписи)</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96"/>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 xml:space="preserve">       Информация по расходованию средств внешних займов и связанных грантов</w:t>
      </w:r>
      <w:r>
        <w:br/>
      </w:r>
      <w:r>
        <w:rPr>
          <w:rFonts w:ascii="Times New Roman"/>
          <w:b w:val="false"/>
          <w:i w:val="false"/>
          <w:color w:val="000000"/>
          <w:sz w:val="28"/>
        </w:rPr>
        <w:t xml:space="preserve">                               в рамках инвестиционных проектов</w:t>
      </w:r>
      <w:r>
        <w:br/>
      </w:r>
      <w:r>
        <w:rPr>
          <w:rFonts w:ascii="Times New Roman"/>
          <w:b w:val="false"/>
          <w:i w:val="false"/>
          <w:color w:val="000000"/>
          <w:sz w:val="28"/>
        </w:rPr>
        <w:t xml:space="preserve">                                     за ___________ 20___ г</w:t>
      </w:r>
      <w:r>
        <w:br/>
      </w:r>
      <w:r>
        <w:rPr>
          <w:rFonts w:ascii="Times New Roman"/>
          <w:b w:val="false"/>
          <w:i w:val="false"/>
          <w:color w:val="000000"/>
          <w:sz w:val="28"/>
        </w:rPr>
        <w:t xml:space="preserve">                                           (месяц)</w:t>
      </w:r>
      <w:r>
        <w:br/>
      </w:r>
      <w:r>
        <w:rPr>
          <w:rFonts w:ascii="Times New Roman"/>
          <w:b w:val="false"/>
          <w:i w:val="false"/>
          <w:color w:val="000000"/>
          <w:sz w:val="28"/>
        </w:rPr>
        <w:t>Единица измерения: тысяч тенге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846"/>
        <w:gridCol w:w="1846"/>
        <w:gridCol w:w="1006"/>
        <w:gridCol w:w="1006"/>
        <w:gridCol w:w="1006"/>
        <w:gridCol w:w="1007"/>
        <w:gridCol w:w="1007"/>
        <w:gridCol w:w="1007"/>
        <w:gridCol w:w="1563"/>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7"/>
          <w:p>
            <w:pPr>
              <w:spacing w:after="20"/>
              <w:ind w:left="20"/>
              <w:jc w:val="both"/>
            </w:pPr>
            <w:r>
              <w:rPr>
                <w:rFonts w:ascii="Times New Roman"/>
                <w:b w:val="false"/>
                <w:i w:val="false"/>
                <w:color w:val="000000"/>
                <w:sz w:val="20"/>
              </w:rPr>
              <w:t>
Код бюджетной классификации</w:t>
            </w:r>
          </w:p>
          <w:bookmarkEnd w:id="197"/>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неиспользованных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спецсчету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прямым платежам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8"/>
          <w:p>
            <w:pPr>
              <w:spacing w:after="20"/>
              <w:ind w:left="20"/>
              <w:jc w:val="both"/>
            </w:pPr>
            <w:r>
              <w:rPr>
                <w:rFonts w:ascii="Times New Roman"/>
                <w:b w:val="false"/>
                <w:i w:val="false"/>
                <w:color w:val="000000"/>
                <w:sz w:val="20"/>
              </w:rPr>
              <w:t>
1</w:t>
            </w:r>
          </w:p>
          <w:bookmarkEnd w:id="198"/>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9"/>
          <w:p>
            <w:pPr>
              <w:spacing w:after="20"/>
              <w:ind w:left="20"/>
              <w:jc w:val="both"/>
            </w:pPr>
            <w:r>
              <w:rPr>
                <w:rFonts w:ascii="Times New Roman"/>
                <w:b w:val="false"/>
                <w:i w:val="false"/>
                <w:color w:val="000000"/>
                <w:sz w:val="20"/>
              </w:rPr>
              <w:t>
Итого</w:t>
            </w:r>
          </w:p>
          <w:bookmarkEnd w:id="199"/>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00"/>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xml:space="preserve">       уполномоченного органа по исполнению бюджета: ___________ __________________</w:t>
      </w:r>
      <w:r>
        <w:br/>
      </w:r>
      <w:r>
        <w:rPr>
          <w:rFonts w:ascii="Times New Roman"/>
          <w:b w:val="false"/>
          <w:i w:val="false"/>
          <w:color w:val="000000"/>
          <w:sz w:val="28"/>
        </w:rPr>
        <w:t xml:space="preserve">                                                 (подпись) (расшифровка подписи)</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bl>
    <w:bookmarkStart w:name="z241" w:id="201"/>
    <w:p>
      <w:pPr>
        <w:spacing w:after="0"/>
        <w:ind w:left="0"/>
        <w:jc w:val="both"/>
      </w:pPr>
      <w:r>
        <w:rPr>
          <w:rFonts w:ascii="Times New Roman"/>
          <w:b w:val="false"/>
          <w:i w:val="false"/>
          <w:color w:val="000000"/>
          <w:sz w:val="28"/>
        </w:rPr>
        <w:t>
                               План счетов бюджетного учета</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3468"/>
        <w:gridCol w:w="2740"/>
        <w:gridCol w:w="4792"/>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2"/>
          <w:p>
            <w:pPr>
              <w:spacing w:after="20"/>
              <w:ind w:left="20"/>
              <w:jc w:val="both"/>
            </w:pPr>
            <w:r>
              <w:rPr>
                <w:rFonts w:ascii="Times New Roman"/>
                <w:b w:val="false"/>
                <w:i w:val="false"/>
                <w:color w:val="000000"/>
                <w:sz w:val="20"/>
              </w:rPr>
              <w:t>
Номер счетов</w:t>
            </w:r>
          </w:p>
          <w:bookmarkEnd w:id="202"/>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счетов</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субсчетов</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субсчетов</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3"/>
          <w:p>
            <w:pPr>
              <w:spacing w:after="20"/>
              <w:ind w:left="20"/>
              <w:jc w:val="both"/>
            </w:pPr>
            <w:r>
              <w:rPr>
                <w:rFonts w:ascii="Times New Roman"/>
                <w:b w:val="false"/>
                <w:i w:val="false"/>
                <w:color w:val="000000"/>
                <w:sz w:val="20"/>
              </w:rPr>
              <w:t>
1</w:t>
            </w:r>
          </w:p>
          <w:bookmarkEnd w:id="203"/>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казначейский счет</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расчетах</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по видам иностранных валют</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4"/>
          <w:p>
            <w:pPr>
              <w:spacing w:after="20"/>
              <w:ind w:left="20"/>
              <w:jc w:val="both"/>
            </w:pPr>
            <w:r>
              <w:rPr>
                <w:rFonts w:ascii="Times New Roman"/>
                <w:b w:val="false"/>
                <w:i w:val="false"/>
                <w:color w:val="000000"/>
                <w:sz w:val="20"/>
              </w:rPr>
              <w:t>
2</w:t>
            </w:r>
          </w:p>
          <w:bookmarkEnd w:id="204"/>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размещенные в Национальном Банке Республики Казахстан</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НБ РК, размещенные с ЕКС</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(депозиты) в НБ РК, размещенные с КСН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3</w:t>
            </w:r>
          </w:p>
          <w:bookmarkEnd w:id="205"/>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 и другие счета в национальной валюте</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 внешним займам</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Евразийского экономического союза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РБ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субъектов квазигосударственного сектора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реконвертации внешнего займа или связанного гранта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государственных закупок</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трансфертов ФСМС</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РБ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РБ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РБ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Национального фонда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сумм до выяснения</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для привлечения средств с КСН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счет поступлений</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6"/>
          <w:p>
            <w:pPr>
              <w:spacing w:after="20"/>
              <w:ind w:left="20"/>
              <w:jc w:val="both"/>
            </w:pPr>
            <w:r>
              <w:rPr>
                <w:rFonts w:ascii="Times New Roman"/>
                <w:b w:val="false"/>
                <w:i w:val="false"/>
                <w:color w:val="000000"/>
                <w:sz w:val="20"/>
              </w:rPr>
              <w:t>
4</w:t>
            </w:r>
          </w:p>
          <w:bookmarkEnd w:id="206"/>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в иностранной валюте</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собственность государства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территориальных органов казначейства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поступлений в рамках договора о ЕАЭС</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счета в иностранной валюте</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внешнего займа или связанного гранта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7"/>
          <w:p>
            <w:pPr>
              <w:spacing w:after="20"/>
              <w:ind w:left="20"/>
              <w:jc w:val="both"/>
            </w:pPr>
            <w:r>
              <w:rPr>
                <w:rFonts w:ascii="Times New Roman"/>
                <w:b w:val="false"/>
                <w:i w:val="false"/>
                <w:color w:val="000000"/>
                <w:sz w:val="20"/>
              </w:rPr>
              <w:t>
5</w:t>
            </w:r>
          </w:p>
          <w:bookmarkEnd w:id="207"/>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платных услуг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благотворительной помощи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временного размещения денег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КСН местного самоуправления</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внешним займам</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размещению средств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недостачам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расчеты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8"/>
          <w:p>
            <w:pPr>
              <w:spacing w:after="20"/>
              <w:ind w:left="20"/>
              <w:jc w:val="both"/>
            </w:pPr>
            <w:r>
              <w:rPr>
                <w:rFonts w:ascii="Times New Roman"/>
                <w:b w:val="false"/>
                <w:i w:val="false"/>
                <w:color w:val="000000"/>
                <w:sz w:val="20"/>
              </w:rPr>
              <w:t>
6</w:t>
            </w:r>
          </w:p>
          <w:bookmarkEnd w:id="208"/>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платных услуг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благотворительной помощи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временного размещения денег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КСН местного самоуправления</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по внешним займам</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9"/>
          <w:p>
            <w:pPr>
              <w:spacing w:after="20"/>
              <w:ind w:left="20"/>
              <w:jc w:val="both"/>
            </w:pPr>
            <w:r>
              <w:rPr>
                <w:rFonts w:ascii="Times New Roman"/>
                <w:b w:val="false"/>
                <w:i w:val="false"/>
                <w:color w:val="000000"/>
                <w:sz w:val="20"/>
              </w:rPr>
              <w:t>
9</w:t>
            </w:r>
          </w:p>
          <w:bookmarkEnd w:id="209"/>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бюджета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внешним займам</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платным услугам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благотворительной помощи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временному размещению денег МБ</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исполнения по местному самоуправлению</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субъектов по бюджетным кредитам</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 гарантированный государством долг, обязательства по поручительствам государства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и местных исполнительных органов</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p>
        </w:tc>
      </w:tr>
    </w:tbl>
    <w:bookmarkStart w:name="z310" w:id="210"/>
    <w:p>
      <w:pPr>
        <w:spacing w:after="0"/>
        <w:ind w:left="0"/>
        <w:jc w:val="both"/>
      </w:pPr>
      <w:r>
        <w:rPr>
          <w:rFonts w:ascii="Times New Roman"/>
          <w:b w:val="false"/>
          <w:i w:val="false"/>
          <w:color w:val="000000"/>
          <w:sz w:val="28"/>
        </w:rPr>
        <w:t>
                               Корреспонденция субсчетов</w:t>
      </w:r>
      <w:r>
        <w:br/>
      </w:r>
      <w:r>
        <w:rPr>
          <w:rFonts w:ascii="Times New Roman"/>
          <w:b w:val="false"/>
          <w:i w:val="false"/>
          <w:color w:val="000000"/>
          <w:sz w:val="28"/>
        </w:rPr>
        <w:t xml:space="preserve">                         по основным операциям Единого казначейского</w:t>
      </w:r>
      <w:r>
        <w:br/>
      </w:r>
      <w:r>
        <w:rPr>
          <w:rFonts w:ascii="Times New Roman"/>
          <w:b w:val="false"/>
          <w:i w:val="false"/>
          <w:color w:val="000000"/>
          <w:sz w:val="28"/>
        </w:rPr>
        <w:t xml:space="preserve">                                     счета и внешним займам</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843"/>
        <w:gridCol w:w="5606"/>
        <w:gridCol w:w="3101"/>
      </w:tblGrid>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1"/>
          <w:p>
            <w:pPr>
              <w:spacing w:after="20"/>
              <w:ind w:left="20"/>
              <w:jc w:val="both"/>
            </w:pPr>
            <w:r>
              <w:rPr>
                <w:rFonts w:ascii="Times New Roman"/>
                <w:b w:val="false"/>
                <w:i w:val="false"/>
                <w:color w:val="000000"/>
                <w:sz w:val="20"/>
              </w:rPr>
              <w:t>
№ п/п</w:t>
            </w:r>
          </w:p>
          <w:bookmarkEnd w:id="211"/>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кредиту</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12"/>
          <w:p>
            <w:pPr>
              <w:spacing w:after="20"/>
              <w:ind w:left="20"/>
              <w:jc w:val="both"/>
            </w:pPr>
            <w:r>
              <w:rPr>
                <w:rFonts w:ascii="Times New Roman"/>
                <w:b w:val="false"/>
                <w:i w:val="false"/>
                <w:color w:val="000000"/>
                <w:sz w:val="20"/>
              </w:rPr>
              <w:t>
1</w:t>
            </w:r>
          </w:p>
          <w:bookmarkEnd w:id="212"/>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13"/>
          <w:p>
            <w:pPr>
              <w:spacing w:after="20"/>
              <w:ind w:left="20"/>
              <w:jc w:val="both"/>
            </w:pPr>
            <w:r>
              <w:rPr>
                <w:rFonts w:ascii="Times New Roman"/>
                <w:b w:val="false"/>
                <w:i w:val="false"/>
                <w:color w:val="000000"/>
                <w:sz w:val="20"/>
              </w:rPr>
              <w:t>
1</w:t>
            </w:r>
          </w:p>
          <w:bookmarkEnd w:id="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национальной валюте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4"/>
          <w:p>
            <w:pPr>
              <w:spacing w:after="20"/>
              <w:ind w:left="20"/>
              <w:jc w:val="both"/>
            </w:pPr>
            <w:r>
              <w:rPr>
                <w:rFonts w:ascii="Times New Roman"/>
                <w:b w:val="false"/>
                <w:i w:val="false"/>
                <w:color w:val="000000"/>
                <w:sz w:val="20"/>
              </w:rPr>
              <w:t>
1.1</w:t>
            </w:r>
          </w:p>
          <w:bookmarkEnd w:id="21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поступлений на сборный счет</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15"/>
          <w:p>
            <w:pPr>
              <w:spacing w:after="20"/>
              <w:ind w:left="20"/>
              <w:jc w:val="both"/>
            </w:pPr>
            <w:r>
              <w:rPr>
                <w:rFonts w:ascii="Times New Roman"/>
                <w:b w:val="false"/>
                <w:i w:val="false"/>
                <w:color w:val="000000"/>
                <w:sz w:val="20"/>
              </w:rPr>
              <w:t>
1.2</w:t>
            </w:r>
          </w:p>
          <w:bookmarkEnd w:id="21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поступлений на КСН РБ, МБ, Национального фонда, счет до выяснения</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300, 301, 340, 360,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16"/>
          <w:p>
            <w:pPr>
              <w:spacing w:after="20"/>
              <w:ind w:left="20"/>
              <w:jc w:val="both"/>
            </w:pPr>
            <w:r>
              <w:rPr>
                <w:rFonts w:ascii="Times New Roman"/>
                <w:b w:val="false"/>
                <w:i w:val="false"/>
                <w:color w:val="000000"/>
                <w:sz w:val="20"/>
              </w:rPr>
              <w:t>
1.3</w:t>
            </w:r>
          </w:p>
          <w:bookmarkEnd w:id="216"/>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по внешним займам</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17"/>
          <w:p>
            <w:pPr>
              <w:spacing w:after="20"/>
              <w:ind w:left="20"/>
              <w:jc w:val="both"/>
            </w:pPr>
            <w:r>
              <w:rPr>
                <w:rFonts w:ascii="Times New Roman"/>
                <w:b w:val="false"/>
                <w:i w:val="false"/>
                <w:color w:val="000000"/>
                <w:sz w:val="20"/>
              </w:rPr>
              <w:t>
1.4</w:t>
            </w:r>
          </w:p>
          <w:bookmarkEnd w:id="217"/>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платных услуг</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18"/>
          <w:p>
            <w:pPr>
              <w:spacing w:after="20"/>
              <w:ind w:left="20"/>
              <w:jc w:val="both"/>
            </w:pPr>
            <w:r>
              <w:rPr>
                <w:rFonts w:ascii="Times New Roman"/>
                <w:b w:val="false"/>
                <w:i w:val="false"/>
                <w:color w:val="000000"/>
                <w:sz w:val="20"/>
              </w:rPr>
              <w:t>
1.5</w:t>
            </w:r>
          </w:p>
          <w:bookmarkEnd w:id="218"/>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благотворительной помощи</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19"/>
          <w:p>
            <w:pPr>
              <w:spacing w:after="20"/>
              <w:ind w:left="20"/>
              <w:jc w:val="both"/>
            </w:pPr>
            <w:r>
              <w:rPr>
                <w:rFonts w:ascii="Times New Roman"/>
                <w:b w:val="false"/>
                <w:i w:val="false"/>
                <w:color w:val="000000"/>
                <w:sz w:val="20"/>
              </w:rPr>
              <w:t>
1.6</w:t>
            </w:r>
          </w:p>
          <w:bookmarkEnd w:id="219"/>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временного размещения денег</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0"/>
          <w:p>
            <w:pPr>
              <w:spacing w:after="20"/>
              <w:ind w:left="20"/>
              <w:jc w:val="both"/>
            </w:pPr>
            <w:r>
              <w:rPr>
                <w:rFonts w:ascii="Times New Roman"/>
                <w:b w:val="false"/>
                <w:i w:val="false"/>
                <w:color w:val="000000"/>
                <w:sz w:val="20"/>
              </w:rPr>
              <w:t>
1.7</w:t>
            </w:r>
          </w:p>
          <w:bookmarkEnd w:id="220"/>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целевого финансирования</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1"/>
          <w:p>
            <w:pPr>
              <w:spacing w:after="20"/>
              <w:ind w:left="20"/>
              <w:jc w:val="both"/>
            </w:pPr>
            <w:r>
              <w:rPr>
                <w:rFonts w:ascii="Times New Roman"/>
                <w:b w:val="false"/>
                <w:i w:val="false"/>
                <w:color w:val="000000"/>
                <w:sz w:val="20"/>
              </w:rPr>
              <w:t>
1.8</w:t>
            </w:r>
          </w:p>
          <w:bookmarkEnd w:id="221"/>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 поступлений на КСН РБ</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2"/>
          <w:p>
            <w:pPr>
              <w:spacing w:after="20"/>
              <w:ind w:left="20"/>
              <w:jc w:val="both"/>
            </w:pPr>
            <w:r>
              <w:rPr>
                <w:rFonts w:ascii="Times New Roman"/>
                <w:b w:val="false"/>
                <w:i w:val="false"/>
                <w:color w:val="000000"/>
                <w:sz w:val="20"/>
              </w:rPr>
              <w:t>
1.9</w:t>
            </w:r>
          </w:p>
          <w:bookmarkEnd w:id="222"/>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 поступлений с КСН РБ</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3"/>
          <w:p>
            <w:pPr>
              <w:spacing w:after="20"/>
              <w:ind w:left="20"/>
              <w:jc w:val="both"/>
            </w:pPr>
            <w:r>
              <w:rPr>
                <w:rFonts w:ascii="Times New Roman"/>
                <w:b w:val="false"/>
                <w:i w:val="false"/>
                <w:color w:val="000000"/>
                <w:sz w:val="20"/>
              </w:rPr>
              <w:t>
1.10</w:t>
            </w:r>
          </w:p>
          <w:bookmarkEnd w:id="223"/>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4"/>
          <w:p>
            <w:pPr>
              <w:spacing w:after="20"/>
              <w:ind w:left="20"/>
              <w:jc w:val="both"/>
            </w:pPr>
            <w:r>
              <w:rPr>
                <w:rFonts w:ascii="Times New Roman"/>
                <w:b w:val="false"/>
                <w:i w:val="false"/>
                <w:color w:val="000000"/>
                <w:sz w:val="20"/>
              </w:rPr>
              <w:t>
1.11</w:t>
            </w:r>
          </w:p>
          <w:bookmarkEnd w:id="22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поступлений со счета до выяснения между КСН</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300, 301, 340, 310, 311, 320, 321, 330, 331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25"/>
          <w:p>
            <w:pPr>
              <w:spacing w:after="20"/>
              <w:ind w:left="20"/>
              <w:jc w:val="both"/>
            </w:pPr>
            <w:r>
              <w:rPr>
                <w:rFonts w:ascii="Times New Roman"/>
                <w:b w:val="false"/>
                <w:i w:val="false"/>
                <w:color w:val="000000"/>
                <w:sz w:val="20"/>
              </w:rPr>
              <w:t>
1.12.</w:t>
            </w:r>
          </w:p>
          <w:bookmarkEnd w:id="22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 Евразийского экономического союза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6"/>
          <w:p>
            <w:pPr>
              <w:spacing w:after="20"/>
              <w:ind w:left="20"/>
              <w:jc w:val="both"/>
            </w:pPr>
            <w:r>
              <w:rPr>
                <w:rFonts w:ascii="Times New Roman"/>
                <w:b w:val="false"/>
                <w:i w:val="false"/>
                <w:color w:val="000000"/>
                <w:sz w:val="20"/>
              </w:rPr>
              <w:t>
1.13.</w:t>
            </w:r>
          </w:p>
          <w:bookmarkEnd w:id="226"/>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счета субъектов квазигосударственного сектора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27"/>
          <w:p>
            <w:pPr>
              <w:spacing w:after="20"/>
              <w:ind w:left="20"/>
              <w:jc w:val="both"/>
            </w:pPr>
            <w:r>
              <w:rPr>
                <w:rFonts w:ascii="Times New Roman"/>
                <w:b w:val="false"/>
                <w:i w:val="false"/>
                <w:color w:val="000000"/>
                <w:sz w:val="20"/>
              </w:rPr>
              <w:t>
1.14</w:t>
            </w:r>
          </w:p>
          <w:bookmarkEnd w:id="227"/>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местного самоуправления</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28"/>
          <w:p>
            <w:pPr>
              <w:spacing w:after="20"/>
              <w:ind w:left="20"/>
              <w:jc w:val="both"/>
            </w:pPr>
            <w:r>
              <w:rPr>
                <w:rFonts w:ascii="Times New Roman"/>
                <w:b w:val="false"/>
                <w:i w:val="false"/>
                <w:color w:val="000000"/>
                <w:sz w:val="20"/>
              </w:rPr>
              <w:t>
1.15</w:t>
            </w:r>
          </w:p>
          <w:bookmarkEnd w:id="228"/>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реконвертации внешнего займа или связанного гранта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9"/>
          <w:p>
            <w:pPr>
              <w:spacing w:after="20"/>
              <w:ind w:left="20"/>
              <w:jc w:val="both"/>
            </w:pPr>
            <w:r>
              <w:rPr>
                <w:rFonts w:ascii="Times New Roman"/>
                <w:b w:val="false"/>
                <w:i w:val="false"/>
                <w:color w:val="000000"/>
                <w:sz w:val="20"/>
              </w:rPr>
              <w:t>
1.16</w:t>
            </w:r>
          </w:p>
          <w:bookmarkEnd w:id="229"/>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счета государственных закупок</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0"/>
          <w:p>
            <w:pPr>
              <w:spacing w:after="20"/>
              <w:ind w:left="20"/>
              <w:jc w:val="both"/>
            </w:pPr>
            <w:r>
              <w:rPr>
                <w:rFonts w:ascii="Times New Roman"/>
                <w:b w:val="false"/>
                <w:i w:val="false"/>
                <w:color w:val="000000"/>
                <w:sz w:val="20"/>
              </w:rPr>
              <w:t>
1.17</w:t>
            </w:r>
          </w:p>
          <w:bookmarkEnd w:id="230"/>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на КСН трансфертов ФСМС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1"/>
          <w:p>
            <w:pPr>
              <w:spacing w:after="20"/>
              <w:ind w:left="20"/>
              <w:jc w:val="both"/>
            </w:pPr>
            <w:r>
              <w:rPr>
                <w:rFonts w:ascii="Times New Roman"/>
                <w:b w:val="false"/>
                <w:i w:val="false"/>
                <w:color w:val="000000"/>
                <w:sz w:val="20"/>
              </w:rPr>
              <w:t>
2.</w:t>
            </w:r>
          </w:p>
          <w:bookmarkEnd w:id="2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национальной валюте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32"/>
          <w:p>
            <w:pPr>
              <w:spacing w:after="20"/>
              <w:ind w:left="20"/>
              <w:jc w:val="both"/>
            </w:pPr>
            <w:r>
              <w:rPr>
                <w:rFonts w:ascii="Times New Roman"/>
                <w:b w:val="false"/>
                <w:i w:val="false"/>
                <w:color w:val="000000"/>
                <w:sz w:val="20"/>
              </w:rPr>
              <w:t>
2.1</w:t>
            </w:r>
          </w:p>
          <w:bookmarkEnd w:id="232"/>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РБ, МБ</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3"/>
          <w:p>
            <w:pPr>
              <w:spacing w:after="20"/>
              <w:ind w:left="20"/>
              <w:jc w:val="both"/>
            </w:pPr>
            <w:r>
              <w:rPr>
                <w:rFonts w:ascii="Times New Roman"/>
                <w:b w:val="false"/>
                <w:i w:val="false"/>
                <w:color w:val="000000"/>
                <w:sz w:val="20"/>
              </w:rPr>
              <w:t>
2.2</w:t>
            </w:r>
          </w:p>
          <w:bookmarkEnd w:id="233"/>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по внешним займам</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4"/>
          <w:p>
            <w:pPr>
              <w:spacing w:after="20"/>
              <w:ind w:left="20"/>
              <w:jc w:val="both"/>
            </w:pPr>
            <w:r>
              <w:rPr>
                <w:rFonts w:ascii="Times New Roman"/>
                <w:b w:val="false"/>
                <w:i w:val="false"/>
                <w:color w:val="000000"/>
                <w:sz w:val="20"/>
              </w:rPr>
              <w:t>
2.3</w:t>
            </w:r>
          </w:p>
          <w:bookmarkEnd w:id="23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счета Евразийского экономического союза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5"/>
          <w:p>
            <w:pPr>
              <w:spacing w:after="20"/>
              <w:ind w:left="20"/>
              <w:jc w:val="both"/>
            </w:pPr>
            <w:r>
              <w:rPr>
                <w:rFonts w:ascii="Times New Roman"/>
                <w:b w:val="false"/>
                <w:i w:val="false"/>
                <w:color w:val="000000"/>
                <w:sz w:val="20"/>
              </w:rPr>
              <w:t>
2.4</w:t>
            </w:r>
          </w:p>
          <w:bookmarkEnd w:id="23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субъектов квазигосударственного сектора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36"/>
          <w:p>
            <w:pPr>
              <w:spacing w:after="20"/>
              <w:ind w:left="20"/>
              <w:jc w:val="both"/>
            </w:pPr>
            <w:r>
              <w:rPr>
                <w:rFonts w:ascii="Times New Roman"/>
                <w:b w:val="false"/>
                <w:i w:val="false"/>
                <w:color w:val="000000"/>
                <w:sz w:val="20"/>
              </w:rPr>
              <w:t>
2.5</w:t>
            </w:r>
          </w:p>
          <w:bookmarkEnd w:id="236"/>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местного самоуправления</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7"/>
          <w:p>
            <w:pPr>
              <w:spacing w:after="20"/>
              <w:ind w:left="20"/>
              <w:jc w:val="both"/>
            </w:pPr>
            <w:r>
              <w:rPr>
                <w:rFonts w:ascii="Times New Roman"/>
                <w:b w:val="false"/>
                <w:i w:val="false"/>
                <w:color w:val="000000"/>
                <w:sz w:val="20"/>
              </w:rPr>
              <w:t>
2.6</w:t>
            </w:r>
          </w:p>
          <w:bookmarkEnd w:id="237"/>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реконвертации внешнего займа или связанного гранта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38"/>
          <w:p>
            <w:pPr>
              <w:spacing w:after="20"/>
              <w:ind w:left="20"/>
              <w:jc w:val="both"/>
            </w:pPr>
            <w:r>
              <w:rPr>
                <w:rFonts w:ascii="Times New Roman"/>
                <w:b w:val="false"/>
                <w:i w:val="false"/>
                <w:color w:val="000000"/>
                <w:sz w:val="20"/>
              </w:rPr>
              <w:t>
2.7</w:t>
            </w:r>
          </w:p>
          <w:bookmarkEnd w:id="238"/>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платных услуг</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9"/>
          <w:p>
            <w:pPr>
              <w:spacing w:after="20"/>
              <w:ind w:left="20"/>
              <w:jc w:val="both"/>
            </w:pPr>
            <w:r>
              <w:rPr>
                <w:rFonts w:ascii="Times New Roman"/>
                <w:b w:val="false"/>
                <w:i w:val="false"/>
                <w:color w:val="000000"/>
                <w:sz w:val="20"/>
              </w:rPr>
              <w:t>
2.8</w:t>
            </w:r>
          </w:p>
          <w:bookmarkEnd w:id="239"/>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благотворительной помощи</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0"/>
          <w:p>
            <w:pPr>
              <w:spacing w:after="20"/>
              <w:ind w:left="20"/>
              <w:jc w:val="both"/>
            </w:pPr>
            <w:r>
              <w:rPr>
                <w:rFonts w:ascii="Times New Roman"/>
                <w:b w:val="false"/>
                <w:i w:val="false"/>
                <w:color w:val="000000"/>
                <w:sz w:val="20"/>
              </w:rPr>
              <w:t>
2.9</w:t>
            </w:r>
          </w:p>
          <w:bookmarkEnd w:id="240"/>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временного размещения денег</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1"/>
          <w:p>
            <w:pPr>
              <w:spacing w:after="20"/>
              <w:ind w:left="20"/>
              <w:jc w:val="both"/>
            </w:pPr>
            <w:r>
              <w:rPr>
                <w:rFonts w:ascii="Times New Roman"/>
                <w:b w:val="false"/>
                <w:i w:val="false"/>
                <w:color w:val="000000"/>
                <w:sz w:val="20"/>
              </w:rPr>
              <w:t>
2.10</w:t>
            </w:r>
          </w:p>
          <w:bookmarkEnd w:id="241"/>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с КСН Национального фонда на счета Правительства в Национальном Банке</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2"/>
          <w:p>
            <w:pPr>
              <w:spacing w:after="20"/>
              <w:ind w:left="20"/>
              <w:jc w:val="both"/>
            </w:pPr>
            <w:r>
              <w:rPr>
                <w:rFonts w:ascii="Times New Roman"/>
                <w:b w:val="false"/>
                <w:i w:val="false"/>
                <w:color w:val="000000"/>
                <w:sz w:val="20"/>
              </w:rPr>
              <w:t>
2.11</w:t>
            </w:r>
          </w:p>
          <w:bookmarkEnd w:id="242"/>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 излишне (ошибочно) поступивших сумм в бюджет, в т. ч. возврат в Национальный фонд из республиканского бюджета в течение года части привлеченного из Национального фонда гарантированного трансферта.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3"/>
          <w:p>
            <w:pPr>
              <w:spacing w:after="20"/>
              <w:ind w:left="20"/>
              <w:jc w:val="both"/>
            </w:pPr>
            <w:r>
              <w:rPr>
                <w:rFonts w:ascii="Times New Roman"/>
                <w:b w:val="false"/>
                <w:i w:val="false"/>
                <w:color w:val="000000"/>
                <w:sz w:val="20"/>
              </w:rPr>
              <w:t>
2.12</w:t>
            </w:r>
          </w:p>
          <w:bookmarkEnd w:id="243"/>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целевого финансирования</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4"/>
          <w:p>
            <w:pPr>
              <w:spacing w:after="20"/>
              <w:ind w:left="20"/>
              <w:jc w:val="both"/>
            </w:pPr>
            <w:r>
              <w:rPr>
                <w:rFonts w:ascii="Times New Roman"/>
                <w:b w:val="false"/>
                <w:i w:val="false"/>
                <w:color w:val="000000"/>
                <w:sz w:val="20"/>
              </w:rPr>
              <w:t>
2.13</w:t>
            </w:r>
          </w:p>
          <w:bookmarkEnd w:id="24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кассовых расходов на КСН РБ, МБ</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5"/>
          <w:p>
            <w:pPr>
              <w:spacing w:after="20"/>
              <w:ind w:left="20"/>
              <w:jc w:val="both"/>
            </w:pPr>
            <w:r>
              <w:rPr>
                <w:rFonts w:ascii="Times New Roman"/>
                <w:b w:val="false"/>
                <w:i w:val="false"/>
                <w:color w:val="000000"/>
                <w:sz w:val="20"/>
              </w:rPr>
              <w:t>
2.14</w:t>
            </w:r>
          </w:p>
          <w:bookmarkEnd w:id="24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 счетов государственных закупок</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6"/>
          <w:p>
            <w:pPr>
              <w:spacing w:after="20"/>
              <w:ind w:left="20"/>
              <w:jc w:val="both"/>
            </w:pPr>
            <w:r>
              <w:rPr>
                <w:rFonts w:ascii="Times New Roman"/>
                <w:b w:val="false"/>
                <w:i w:val="false"/>
                <w:color w:val="000000"/>
                <w:sz w:val="20"/>
              </w:rPr>
              <w:t>
2.15</w:t>
            </w:r>
          </w:p>
          <w:bookmarkEnd w:id="246"/>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КСН трансфертов ФСМС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7"/>
          <w:p>
            <w:pPr>
              <w:spacing w:after="20"/>
              <w:ind w:left="20"/>
              <w:jc w:val="both"/>
            </w:pPr>
            <w:r>
              <w:rPr>
                <w:rFonts w:ascii="Times New Roman"/>
                <w:b w:val="false"/>
                <w:i w:val="false"/>
                <w:color w:val="000000"/>
                <w:sz w:val="20"/>
              </w:rPr>
              <w:t>
3.</w:t>
            </w:r>
          </w:p>
          <w:bookmarkEnd w:id="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операционного дня</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8"/>
          <w:p>
            <w:pPr>
              <w:spacing w:after="20"/>
              <w:ind w:left="20"/>
              <w:jc w:val="both"/>
            </w:pPr>
            <w:r>
              <w:rPr>
                <w:rFonts w:ascii="Times New Roman"/>
                <w:b w:val="false"/>
                <w:i w:val="false"/>
                <w:color w:val="000000"/>
                <w:sz w:val="20"/>
              </w:rPr>
              <w:t>
3.1</w:t>
            </w:r>
          </w:p>
          <w:bookmarkEnd w:id="248"/>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по ЕКС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9"/>
          <w:p>
            <w:pPr>
              <w:spacing w:after="20"/>
              <w:ind w:left="20"/>
              <w:jc w:val="both"/>
            </w:pPr>
            <w:r>
              <w:rPr>
                <w:rFonts w:ascii="Times New Roman"/>
                <w:b w:val="false"/>
                <w:i w:val="false"/>
                <w:color w:val="000000"/>
                <w:sz w:val="20"/>
              </w:rPr>
              <w:t>
3.2</w:t>
            </w:r>
          </w:p>
          <w:bookmarkEnd w:id="249"/>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поступлений по ЕКС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0"/>
          <w:p>
            <w:pPr>
              <w:spacing w:after="20"/>
              <w:ind w:left="20"/>
              <w:jc w:val="both"/>
            </w:pPr>
            <w:r>
              <w:rPr>
                <w:rFonts w:ascii="Times New Roman"/>
                <w:b w:val="false"/>
                <w:i w:val="false"/>
                <w:color w:val="000000"/>
                <w:sz w:val="20"/>
              </w:rPr>
              <w:t>
4.</w:t>
            </w:r>
          </w:p>
          <w:bookmarkEnd w:id="2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депозиты</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1"/>
          <w:p>
            <w:pPr>
              <w:spacing w:after="20"/>
              <w:ind w:left="20"/>
              <w:jc w:val="both"/>
            </w:pPr>
            <w:r>
              <w:rPr>
                <w:rFonts w:ascii="Times New Roman"/>
                <w:b w:val="false"/>
                <w:i w:val="false"/>
                <w:color w:val="000000"/>
                <w:sz w:val="20"/>
              </w:rPr>
              <w:t>
4.1</w:t>
            </w:r>
          </w:p>
          <w:bookmarkEnd w:id="251"/>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 с ЕКС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52"/>
          <w:p>
            <w:pPr>
              <w:spacing w:after="20"/>
              <w:ind w:left="20"/>
              <w:jc w:val="both"/>
            </w:pPr>
            <w:r>
              <w:rPr>
                <w:rFonts w:ascii="Times New Roman"/>
                <w:b w:val="false"/>
                <w:i w:val="false"/>
                <w:color w:val="000000"/>
                <w:sz w:val="20"/>
              </w:rPr>
              <w:t>
4.2</w:t>
            </w:r>
          </w:p>
          <w:bookmarkEnd w:id="2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депозит временно свободных средств МБ</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3"/>
          <w:p>
            <w:pPr>
              <w:spacing w:after="20"/>
              <w:ind w:left="20"/>
              <w:jc w:val="both"/>
            </w:pPr>
            <w:r>
              <w:rPr>
                <w:rFonts w:ascii="Times New Roman"/>
                <w:b w:val="false"/>
                <w:i w:val="false"/>
                <w:color w:val="000000"/>
                <w:sz w:val="20"/>
              </w:rPr>
              <w:t>
4.2.1</w:t>
            </w:r>
          </w:p>
          <w:bookmarkEnd w:id="253"/>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временно свободных средств из МБ на транзитный счет</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4"/>
          <w:p>
            <w:pPr>
              <w:spacing w:after="20"/>
              <w:ind w:left="20"/>
              <w:jc w:val="both"/>
            </w:pPr>
            <w:r>
              <w:rPr>
                <w:rFonts w:ascii="Times New Roman"/>
                <w:b w:val="false"/>
                <w:i w:val="false"/>
                <w:color w:val="000000"/>
                <w:sz w:val="20"/>
              </w:rPr>
              <w:t>
4.2.2</w:t>
            </w:r>
          </w:p>
          <w:bookmarkEnd w:id="25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переводу привлеченных средств с транзитного счета на депозит в Национальном Банке</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55"/>
          <w:p>
            <w:pPr>
              <w:spacing w:after="20"/>
              <w:ind w:left="20"/>
              <w:jc w:val="both"/>
            </w:pPr>
            <w:r>
              <w:rPr>
                <w:rFonts w:ascii="Times New Roman"/>
                <w:b w:val="false"/>
                <w:i w:val="false"/>
                <w:color w:val="000000"/>
                <w:sz w:val="20"/>
              </w:rPr>
              <w:t>
4.2.3</w:t>
            </w:r>
          </w:p>
          <w:bookmarkEnd w:id="255"/>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средств с ЕКС на депозит в Национальном Банке</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6"/>
          <w:p>
            <w:pPr>
              <w:spacing w:after="20"/>
              <w:ind w:left="20"/>
              <w:jc w:val="both"/>
            </w:pPr>
            <w:r>
              <w:rPr>
                <w:rFonts w:ascii="Times New Roman"/>
                <w:b w:val="false"/>
                <w:i w:val="false"/>
                <w:color w:val="000000"/>
                <w:sz w:val="20"/>
              </w:rPr>
              <w:t>
5.</w:t>
            </w:r>
          </w:p>
          <w:bookmarkEnd w:id="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в иностранной валюте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7"/>
          <w:p>
            <w:pPr>
              <w:spacing w:after="20"/>
              <w:ind w:left="20"/>
              <w:jc w:val="both"/>
            </w:pPr>
            <w:r>
              <w:rPr>
                <w:rFonts w:ascii="Times New Roman"/>
                <w:b w:val="false"/>
                <w:i w:val="false"/>
                <w:color w:val="000000"/>
                <w:sz w:val="20"/>
              </w:rPr>
              <w:t>
5.1</w:t>
            </w:r>
          </w:p>
          <w:bookmarkEnd w:id="257"/>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иностранной валюты</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8"/>
          <w:p>
            <w:pPr>
              <w:spacing w:after="20"/>
              <w:ind w:left="20"/>
              <w:jc w:val="both"/>
            </w:pPr>
            <w:r>
              <w:rPr>
                <w:rFonts w:ascii="Times New Roman"/>
                <w:b w:val="false"/>
                <w:i w:val="false"/>
                <w:color w:val="000000"/>
                <w:sz w:val="20"/>
              </w:rPr>
              <w:t>
5.2</w:t>
            </w:r>
          </w:p>
          <w:bookmarkEnd w:id="258"/>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Начислена положительная курсовая разница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400, 410, 420, 430,440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9"/>
          <w:p>
            <w:pPr>
              <w:spacing w:after="20"/>
              <w:ind w:left="20"/>
              <w:jc w:val="both"/>
            </w:pPr>
            <w:r>
              <w:rPr>
                <w:rFonts w:ascii="Times New Roman"/>
                <w:b w:val="false"/>
                <w:i w:val="false"/>
                <w:color w:val="000000"/>
                <w:sz w:val="20"/>
              </w:rPr>
              <w:t>
5.3</w:t>
            </w:r>
          </w:p>
          <w:bookmarkEnd w:id="259"/>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Начислена отрицательная курсовая разница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60"/>
          <w:p>
            <w:pPr>
              <w:spacing w:after="20"/>
              <w:ind w:left="20"/>
              <w:jc w:val="both"/>
            </w:pPr>
            <w:r>
              <w:rPr>
                <w:rFonts w:ascii="Times New Roman"/>
                <w:b w:val="false"/>
                <w:i w:val="false"/>
                <w:color w:val="000000"/>
                <w:sz w:val="20"/>
              </w:rPr>
              <w:t>
5.4</w:t>
            </w:r>
          </w:p>
          <w:bookmarkEnd w:id="260"/>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иностранной валюты (перевод, реконвертация, выдача наличной иностранной валюты)</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61"/>
          <w:p>
            <w:pPr>
              <w:spacing w:after="20"/>
              <w:ind w:left="20"/>
              <w:jc w:val="both"/>
            </w:pPr>
            <w:r>
              <w:rPr>
                <w:rFonts w:ascii="Times New Roman"/>
                <w:b w:val="false"/>
                <w:i w:val="false"/>
                <w:color w:val="000000"/>
                <w:sz w:val="20"/>
              </w:rPr>
              <w:t>
6</w:t>
            </w:r>
          </w:p>
          <w:bookmarkEnd w:id="2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года по внешним займам</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62"/>
          <w:p>
            <w:pPr>
              <w:spacing w:after="20"/>
              <w:ind w:left="20"/>
              <w:jc w:val="both"/>
            </w:pPr>
            <w:r>
              <w:rPr>
                <w:rFonts w:ascii="Times New Roman"/>
                <w:b w:val="false"/>
                <w:i w:val="false"/>
                <w:color w:val="000000"/>
                <w:sz w:val="20"/>
              </w:rPr>
              <w:t>
6.1</w:t>
            </w:r>
          </w:p>
          <w:bookmarkEnd w:id="262"/>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в конце года</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63"/>
          <w:p>
            <w:pPr>
              <w:spacing w:after="20"/>
              <w:ind w:left="20"/>
              <w:jc w:val="both"/>
            </w:pPr>
            <w:r>
              <w:rPr>
                <w:rFonts w:ascii="Times New Roman"/>
                <w:b w:val="false"/>
                <w:i w:val="false"/>
                <w:color w:val="000000"/>
                <w:sz w:val="20"/>
              </w:rPr>
              <w:t>
6.1.1</w:t>
            </w:r>
          </w:p>
          <w:bookmarkEnd w:id="263"/>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поступлений за финансовый год</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64"/>
          <w:p>
            <w:pPr>
              <w:spacing w:after="20"/>
              <w:ind w:left="20"/>
              <w:jc w:val="both"/>
            </w:pPr>
            <w:r>
              <w:rPr>
                <w:rFonts w:ascii="Times New Roman"/>
                <w:b w:val="false"/>
                <w:i w:val="false"/>
                <w:color w:val="000000"/>
                <w:sz w:val="20"/>
              </w:rPr>
              <w:t>
6.1.2</w:t>
            </w:r>
          </w:p>
          <w:bookmarkEnd w:id="264"/>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 за финансовый год</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ведения</w:t>
            </w:r>
            <w:r>
              <w:br/>
            </w:r>
            <w:r>
              <w:rPr>
                <w:rFonts w:ascii="Times New Roman"/>
                <w:b w:val="false"/>
                <w:i w:val="false"/>
                <w:color w:val="000000"/>
                <w:sz w:val="20"/>
              </w:rPr>
              <w:t>бюджетного учета</w:t>
            </w:r>
            <w:r>
              <w:br/>
            </w:r>
            <w:r>
              <w:rPr>
                <w:rFonts w:ascii="Times New Roman"/>
                <w:b w:val="false"/>
                <w:i w:val="false"/>
                <w:color w:val="000000"/>
                <w:sz w:val="20"/>
              </w:rPr>
              <w:t>форма</w:t>
            </w:r>
          </w:p>
        </w:tc>
      </w:tr>
    </w:tbl>
    <w:bookmarkStart w:name="z369" w:id="265"/>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xml:space="preserve">       (наименование уполномоченного органа)</w:t>
      </w:r>
      <w:r>
        <w:br/>
      </w:r>
      <w:r>
        <w:rPr>
          <w:rFonts w:ascii="Times New Roman"/>
          <w:b w:val="false"/>
          <w:i w:val="false"/>
          <w:color w:val="000000"/>
          <w:sz w:val="28"/>
        </w:rPr>
        <w:t xml:space="preserve">                         Информация по кредитам, предоставленным</w:t>
      </w:r>
      <w:r>
        <w:br/>
      </w:r>
      <w:r>
        <w:rPr>
          <w:rFonts w:ascii="Times New Roman"/>
          <w:b w:val="false"/>
          <w:i w:val="false"/>
          <w:color w:val="000000"/>
          <w:sz w:val="28"/>
        </w:rPr>
        <w:t xml:space="preserve">                               из _____________________ бюджета</w:t>
      </w:r>
      <w:r>
        <w:br/>
      </w:r>
      <w:r>
        <w:rPr>
          <w:rFonts w:ascii="Times New Roman"/>
          <w:b w:val="false"/>
          <w:i w:val="false"/>
          <w:color w:val="000000"/>
          <w:sz w:val="28"/>
        </w:rPr>
        <w:t xml:space="preserve">                                     на ___________ 20___ г</w:t>
      </w:r>
      <w:r>
        <w:br/>
      </w:r>
      <w:r>
        <w:rPr>
          <w:rFonts w:ascii="Times New Roman"/>
          <w:b w:val="false"/>
          <w:i w:val="false"/>
          <w:color w:val="000000"/>
          <w:sz w:val="28"/>
        </w:rPr>
        <w:t xml:space="preserve">                                           (месяц)</w:t>
      </w:r>
      <w:r>
        <w:br/>
      </w:r>
      <w:r>
        <w:rPr>
          <w:rFonts w:ascii="Times New Roman"/>
          <w:b w:val="false"/>
          <w:i w:val="false"/>
          <w:color w:val="000000"/>
          <w:sz w:val="28"/>
        </w:rPr>
        <w:t xml:space="preserve">       Единица измерения: тысяч тенге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413"/>
        <w:gridCol w:w="572"/>
        <w:gridCol w:w="572"/>
        <w:gridCol w:w="4066"/>
        <w:gridCol w:w="732"/>
        <w:gridCol w:w="732"/>
        <w:gridCol w:w="4386"/>
        <w:gridCol w:w="573"/>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6"/>
          <w:p>
            <w:pPr>
              <w:spacing w:after="20"/>
              <w:ind w:left="20"/>
              <w:jc w:val="both"/>
            </w:pPr>
            <w:r>
              <w:rPr>
                <w:rFonts w:ascii="Times New Roman"/>
                <w:b w:val="false"/>
                <w:i w:val="false"/>
                <w:color w:val="000000"/>
                <w:sz w:val="20"/>
              </w:rPr>
              <w:t>
№</w:t>
            </w:r>
          </w:p>
          <w:bookmarkEnd w:id="266"/>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погашения кредита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01.01.20__ 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в отчетном периоде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в отчетном периоде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01.___ 20__ г.</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7"/>
          <w:p>
            <w:pPr>
              <w:spacing w:after="20"/>
              <w:ind w:left="20"/>
              <w:jc w:val="both"/>
            </w:pPr>
            <w:r>
              <w:rPr>
                <w:rFonts w:ascii="Times New Roman"/>
                <w:b w:val="false"/>
                <w:i w:val="false"/>
                <w:color w:val="000000"/>
                <w:sz w:val="20"/>
              </w:rPr>
              <w:t>
А</w:t>
            </w:r>
          </w:p>
          <w:bookmarkEnd w:id="267"/>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268"/>
    <w:p>
      <w:pPr>
        <w:spacing w:after="0"/>
        <w:ind w:left="0"/>
        <w:jc w:val="both"/>
      </w:pPr>
      <w:r>
        <w:rPr>
          <w:rFonts w:ascii="Times New Roman"/>
          <w:b w:val="false"/>
          <w:i w:val="false"/>
          <w:color w:val="000000"/>
          <w:sz w:val="28"/>
        </w:rPr>
        <w:t>
      Руководитель: _________________ _____________________________________</w:t>
      </w:r>
      <w:r>
        <w:br/>
      </w:r>
      <w:r>
        <w:rPr>
          <w:rFonts w:ascii="Times New Roman"/>
          <w:b w:val="false"/>
          <w:i w:val="false"/>
          <w:color w:val="000000"/>
          <w:sz w:val="28"/>
        </w:rPr>
        <w:t xml:space="preserve">                         (подпись)                   (расшифровка подписи)</w:t>
      </w:r>
    </w:p>
    <w:bookmarkEnd w:id="2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