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9814" w14:textId="c459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актов Агентства Республики Казахстан по регулированию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22 января 2018 года № 22. Зарегистрирован в Министерстве юстиции Республики Казахстан 7 марта 2018 года № 16540.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нормативные правовые акты Агентства Республики Казахстан по регулированию естественных монополий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монополий, защите конкуренции и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 февраля 2018 года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по инвестициям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А. Кабикенов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23 февраля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2018 года № 22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нормативных правовых актов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регулированию естественных монополий и защите конкуренции от 24 июня 2004 года № 274-ОД "Об утверждении Правил самостоятельного применения временных понижающих коэффициентов к тарифам (ценам, ставкам сборов) на регулируемые услуги аэропортов и аэронавигации" (зарегистрирован в Реестре государственной регистрации нормативных правовых актов за № 2981, опубликован 4 сентября 2004 года в газете "Официальная газета" № 36 (193).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регулированию естественных монополий от 11 марта 2005 года № 77-ОД "О внесении изменений и дополнений в приказ и.о. Председателя Агентства Республики Казахстан по регулированию естественных монополий и защите конкуренции от 24 июня 2004 года № 274-ОД "Об утверждении Правил самостоятельного применения временных понижающих коэффициентов к тарифам (ценам, ставкам сборов) на услуги аэропортов и аэронавигации, подлежащие государственному регулированию" (зарегистрирован в Реестре государственной регистрации нормативных правовых актов за № 3526, опубликован 10 декабря 2005 года в газете "Официальная газета" № 51 (260).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регулированию естественных монополий от 14 марта 2005 года № 85-ОД "Об утверждении Правил согласования методик ведения раздельного учета доходов, затрат и задействованных активов по регулируемым видам услуг субъектов естественных монополий" (зарегистрирован в Реестре государственной регистрации нормативных правовых актов за № 3531, опубликован 30 апреля 2005 года в газете "Официальная газета" № 18).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11 октября 2006 года № 242-ОД "О внесении изменений и дополнений в приказ и.о. Председателя Агентства Республики Казахстан по регулированию естественных монополий и защите конкуренции от 24 июня 2004 года № 274-ОД "Об утверждении Правил самостоятельного применения временных понижающих коэффициентов к тарифам (ценам, ставкам сборов) на регулируемые услуги аэропортов и аэронавигации" (зарегистрирован в Реестре государственной регистрации нормативных правовых актов за № 4455, опубликован 2 февраля 2007 года в газете "Юридическая газета" № 17 (1220).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и дополнений, которые вносятся в некоторые приказы уполномоченного органа, осуществляющего руководство в сферах естественных монополий и регулируемых рынках, утвержденного приказом Председателя Агентства Республики Казахстан по регулированию естественных монополий от 13 февраля 2009 года № 42-ОД "О внесении изменений и дополнений в некоторые приказы уполномоченного органа, осуществляющего руководство в сферах естественных монополий и регулируемых рынках" (зарегистрирован в Реестре государственной регистрации нормативных правовых актов за № 5595, опубликован 10 апреля 2009 года в газете "Юридическая газета" № 53 (1650).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и дополнений, которые вносятся в некоторые приказы уполномоченного органа, осуществляющего руководство в сферах естественных монополий и на регулируемых рынках, утвержденного приказом Председателя Агентства Республики Казахстан по регулированию естественных монополий от 5 февраля 2009 года № 30-ОД "О внесении изменений и дополнений в некоторые приказы уполномоченного органа, осуществляющего руководство в сферах естественных монополий и на регулируемых рынках" (зарегистрирован в Реестре государственной регистрации нормативных правовых актов за № 5557, опубликован в 2009 году в Бюллетене нормативных правовых актов центральных исполнительных и иных государственных органов Республики Казахстан № 3, ст. 338).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Председателя Агентства Республики Казахстан по регулированию естественных монополий от 22 января 2014 года № 15-ОД "О внесении изменений в некоторые приказы уполномоченного органа, осуществляющего руководство в сферах естественных монополий и на регулируемых рынках" (зарегистрирован в Реестре государственной регистрации нормативных правовых актов за № 9217, опубликован 20 марта 2014 года в информационно-правовой системе "Әділет").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