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5aaf" w14:textId="e265a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Генерального Прокурора Республики Казахстан от 28 августа 2013 года № 90 "Об утверждении Квалификационных требований для должностей сотрудников органов, ведомств и учреждений прокуратуры Республики Казахстан"</w:t>
      </w:r>
    </w:p>
    <w:p>
      <w:pPr>
        <w:spacing w:after="0"/>
        <w:ind w:left="0"/>
        <w:jc w:val="both"/>
      </w:pPr>
      <w:r>
        <w:rPr>
          <w:rFonts w:ascii="Times New Roman"/>
          <w:b w:val="false"/>
          <w:i w:val="false"/>
          <w:color w:val="000000"/>
          <w:sz w:val="28"/>
        </w:rPr>
        <w:t>Приказ Генерального Прокурора Республики Казахстан от 22 февраля 2018 года № 25. Зарегистрирован в Министерстве юстиции Республики Казахстан 13 марта 2018 года № 16553.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 Закона Республики Казахстан от 6 января 2011 года "О правоохранительной службе"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28 августа 2013 года № 90 "Об утверждении Квалификационных требований для должностей сотрудников органов, ведомств и учреждений прокуратуры Республики Казахстан" (зарегистрирован в Реестре государственной регистрации нормативных правовых актов за № 8780, опубликован 7 ноября 2013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xml:space="preserve">
      "Об утверждении Квалификационных требований к категориям должностей сотрудников системы органов прокуратуры Республики Казахстан";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"В соответствии с пунктом 3 статьи 29 Закона Республики Казахстан от 6 января 2011 года "О правоохранительной службе" ПРИКАЗЫВАЮ:";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"1. Утвердить прилагаемые Квалификационные требования к категориям должностей сотрудников системы органов прокуратуры Республики Казахстан.";</w:t>
      </w:r>
    </w:p>
    <w:bookmarkEnd w:id="5"/>
    <w:bookmarkStart w:name="z12" w:id="6"/>
    <w:p>
      <w:pPr>
        <w:spacing w:after="0"/>
        <w:ind w:left="0"/>
        <w:jc w:val="both"/>
      </w:pPr>
      <w:r>
        <w:rPr>
          <w:rFonts w:ascii="Times New Roman"/>
          <w:b w:val="false"/>
          <w:i w:val="false"/>
          <w:color w:val="000000"/>
          <w:sz w:val="28"/>
        </w:rPr>
        <w:t>
      Квалификационные требования для должностей сотрудников органов, ведомств и учреждений прокуратуры Республики Казахстан, утвержденные указанным приказом, изложить в новой редакции согласно приложению к настоящему приказу.</w:t>
      </w:r>
    </w:p>
    <w:bookmarkEnd w:id="6"/>
    <w:bookmarkStart w:name="z13" w:id="7"/>
    <w:p>
      <w:pPr>
        <w:spacing w:after="0"/>
        <w:ind w:left="0"/>
        <w:jc w:val="both"/>
      </w:pPr>
      <w:r>
        <w:rPr>
          <w:rFonts w:ascii="Times New Roman"/>
          <w:b w:val="false"/>
          <w:i w:val="false"/>
          <w:color w:val="000000"/>
          <w:sz w:val="28"/>
        </w:rPr>
        <w:t xml:space="preserve">
      2. Департаменту кадрового развития Генеральной прокуратуры Республики Казахстан обеспечить: </w:t>
      </w:r>
    </w:p>
    <w:bookmarkEnd w:id="7"/>
    <w:bookmarkStart w:name="z14"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5" w:id="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9"/>
    <w:bookmarkStart w:name="z16" w:id="10"/>
    <w:p>
      <w:pPr>
        <w:spacing w:after="0"/>
        <w:ind w:left="0"/>
        <w:jc w:val="both"/>
      </w:pPr>
      <w:r>
        <w:rPr>
          <w:rFonts w:ascii="Times New Roman"/>
          <w:b w:val="false"/>
          <w:i w:val="false"/>
          <w:color w:val="000000"/>
          <w:sz w:val="28"/>
        </w:rPr>
        <w:t>
      3) размещение настоящего приказа на официальном интернет-ресурсе Генеральной прокуратуры Республики Казахстан.</w:t>
      </w:r>
    </w:p>
    <w:bookmarkEnd w:id="10"/>
    <w:bookmarkStart w:name="z17" w:id="11"/>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Департамент кадрового развития Генеральной прокуратуры Республики Казахстан. </w:t>
      </w:r>
    </w:p>
    <w:bookmarkEnd w:id="11"/>
    <w:bookmarkStart w:name="z18"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Генеральный Прокурор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Кожамжаров </w:t>
            </w:r>
            <w:r>
              <w:rPr>
                <w:rFonts w:ascii="Times New Roman"/>
                <w:b w:val="false"/>
                <w:i w:val="false"/>
                <w:color w:val="000000"/>
                <w:sz w:val="20"/>
              </w:rPr>
              <w:t>
</w:t>
            </w:r>
          </w:p>
        </w:tc>
      </w:tr>
    </w:tbl>
    <w:bookmarkStart w:name="z20"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Председатель Агентства </w:t>
      </w:r>
      <w:r>
        <w:br/>
      </w:r>
      <w:r>
        <w:rPr>
          <w:rFonts w:ascii="Times New Roman"/>
          <w:b w:val="false"/>
          <w:i w:val="false"/>
          <w:color w:val="000000"/>
          <w:sz w:val="28"/>
        </w:rPr>
        <w:t>Республики Казахстан</w:t>
      </w:r>
      <w:r>
        <w:br/>
      </w:r>
      <w:r>
        <w:rPr>
          <w:rFonts w:ascii="Times New Roman"/>
          <w:b w:val="false"/>
          <w:i w:val="false"/>
          <w:color w:val="000000"/>
          <w:sz w:val="28"/>
        </w:rPr>
        <w:t xml:space="preserve">по делам государственной службы </w:t>
      </w:r>
      <w:r>
        <w:br/>
      </w:r>
      <w:r>
        <w:rPr>
          <w:rFonts w:ascii="Times New Roman"/>
          <w:b w:val="false"/>
          <w:i w:val="false"/>
          <w:color w:val="000000"/>
          <w:sz w:val="28"/>
        </w:rPr>
        <w:t>и противодействию коррупции</w:t>
      </w:r>
      <w:r>
        <w:br/>
      </w:r>
      <w:r>
        <w:rPr>
          <w:rFonts w:ascii="Times New Roman"/>
          <w:b w:val="false"/>
          <w:i w:val="false"/>
          <w:color w:val="000000"/>
          <w:sz w:val="28"/>
        </w:rPr>
        <w:t xml:space="preserve">_____________ А. Шпекбаев </w:t>
      </w:r>
      <w:r>
        <w:br/>
      </w:r>
      <w:r>
        <w:rPr>
          <w:rFonts w:ascii="Times New Roman"/>
          <w:b w:val="false"/>
          <w:i w:val="false"/>
          <w:color w:val="000000"/>
          <w:sz w:val="28"/>
        </w:rPr>
        <w:t xml:space="preserve">"____" __________ 2018 года </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приказу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22 февраля 2018 года № 25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28 августа 2013 года № 90 </w:t>
            </w:r>
          </w:p>
        </w:tc>
      </w:tr>
    </w:tbl>
    <w:bookmarkStart w:name="z23" w:id="14"/>
    <w:p>
      <w:pPr>
        <w:spacing w:after="0"/>
        <w:ind w:left="0"/>
        <w:jc w:val="left"/>
      </w:pPr>
      <w:r>
        <w:rPr>
          <w:rFonts w:ascii="Times New Roman"/>
          <w:b/>
          <w:i w:val="false"/>
          <w:color w:val="000000"/>
        </w:rPr>
        <w:t xml:space="preserve"> Квалификационные требования к категориям должностей сотрудников системы органов прокуратуры Республики Казахстан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4"/>
        <w:gridCol w:w="1655"/>
        <w:gridCol w:w="2790"/>
        <w:gridCol w:w="3926"/>
        <w:gridCol w:w="866"/>
        <w:gridCol w:w="1449"/>
      </w:tblGrid>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Категория</w:t>
            </w:r>
          </w:p>
          <w:bookmarkEnd w:id="15"/>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образованию</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стажу</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к состоянию здоровья</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знаниям, умениям и навыкам</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Центральный аппарат Генеральной прокуратуры Республики Казахстан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C-GP-1</w:t>
            </w:r>
          </w:p>
          <w:bookmarkEnd w:id="16"/>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Аппарата Начальник службы </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1)не менее десяти лет стажа службы в органах прокуратуры, в том числе не менее четырех лет на руководящих должностях, либо не менее двух лет на должностях равнозначной или следующей нижестоящей категории, </w:t>
            </w:r>
            <w:r>
              <w:br/>
            </w:r>
            <w:r>
              <w:rPr>
                <w:rFonts w:ascii="Times New Roman"/>
                <w:b w:val="false"/>
                <w:i w:val="false"/>
                <w:color w:val="000000"/>
                <w:sz w:val="20"/>
              </w:rPr>
              <w:t>
2)либо не менее двенадцати лет стажа службы на должностях в правоохранительных органах, в том числе не менее четырех лет на руководящих должностях,</w:t>
            </w:r>
            <w:r>
              <w:br/>
            </w:r>
            <w:r>
              <w:rPr>
                <w:rFonts w:ascii="Times New Roman"/>
                <w:b w:val="false"/>
                <w:i w:val="false"/>
                <w:color w:val="000000"/>
                <w:sz w:val="20"/>
              </w:rPr>
              <w:t>
3)либо не менее тринадцати лет стажа государственной службы, в том числе не менее пяти лет на руководящих должностях,</w:t>
            </w:r>
            <w:r>
              <w:br/>
            </w:r>
            <w:r>
              <w:rPr>
                <w:rFonts w:ascii="Times New Roman"/>
                <w:b w:val="false"/>
                <w:i w:val="false"/>
                <w:color w:val="000000"/>
                <w:sz w:val="20"/>
              </w:rPr>
              <w:t>
4)либо не менее четырнадцати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C-GP-2</w:t>
            </w:r>
          </w:p>
          <w:bookmarkEnd w:id="17"/>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департамента</w:t>
            </w:r>
            <w:r>
              <w:br/>
            </w:r>
            <w:r>
              <w:rPr>
                <w:rFonts w:ascii="Times New Roman"/>
                <w:b w:val="false"/>
                <w:i w:val="false"/>
                <w:color w:val="000000"/>
                <w:sz w:val="20"/>
              </w:rPr>
              <w:t>
Заместитель начальника службы</w:t>
            </w:r>
            <w:r>
              <w:br/>
            </w:r>
            <w:r>
              <w:rPr>
                <w:rFonts w:ascii="Times New Roman"/>
                <w:b w:val="false"/>
                <w:i w:val="false"/>
                <w:color w:val="000000"/>
                <w:sz w:val="20"/>
              </w:rPr>
              <w:t>
Старший помощник Генерального Прокурора по особым поручениям</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восьми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r>
              <w:br/>
            </w:r>
            <w:r>
              <w:rPr>
                <w:rFonts w:ascii="Times New Roman"/>
                <w:b w:val="false"/>
                <w:i w:val="false"/>
                <w:color w:val="000000"/>
                <w:sz w:val="20"/>
              </w:rPr>
              <w:t>
2)либо не менее девяти лет стажа службы на должностях в правоохранительных органах, в том числе не менее четырех лет на руководящих должностях,</w:t>
            </w:r>
            <w:r>
              <w:br/>
            </w:r>
            <w:r>
              <w:rPr>
                <w:rFonts w:ascii="Times New Roman"/>
                <w:b w:val="false"/>
                <w:i w:val="false"/>
                <w:color w:val="000000"/>
                <w:sz w:val="20"/>
              </w:rPr>
              <w:t>
3)либо не менее одиннадцати лет стажа государственной службы, в том числе не менее пяти лет на руководящих должностях,</w:t>
            </w:r>
            <w:r>
              <w:br/>
            </w:r>
            <w:r>
              <w:rPr>
                <w:rFonts w:ascii="Times New Roman"/>
                <w:b w:val="false"/>
                <w:i w:val="false"/>
                <w:color w:val="000000"/>
                <w:sz w:val="20"/>
              </w:rPr>
              <w:t>
4)либо не менее тринадцати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C-GP-3</w:t>
            </w:r>
          </w:p>
          <w:bookmarkEnd w:id="18"/>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департамента Генеральной прокуратуры</w:t>
            </w:r>
            <w:r>
              <w:br/>
            </w:r>
            <w:r>
              <w:rPr>
                <w:rFonts w:ascii="Times New Roman"/>
                <w:b w:val="false"/>
                <w:i w:val="false"/>
                <w:color w:val="000000"/>
                <w:sz w:val="20"/>
              </w:rPr>
              <w:t>
Начальник самостоятельного управления Генеральной прокуратуры</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семи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r>
              <w:br/>
            </w:r>
            <w:r>
              <w:rPr>
                <w:rFonts w:ascii="Times New Roman"/>
                <w:b w:val="false"/>
                <w:i w:val="false"/>
                <w:color w:val="000000"/>
                <w:sz w:val="20"/>
              </w:rPr>
              <w:t>
2)либо не менее восьми лет стажа работы на правоохранительной службе, в том числе не менее трех лет на руководящих должностях,</w:t>
            </w:r>
            <w:r>
              <w:br/>
            </w:r>
            <w:r>
              <w:rPr>
                <w:rFonts w:ascii="Times New Roman"/>
                <w:b w:val="false"/>
                <w:i w:val="false"/>
                <w:color w:val="000000"/>
                <w:sz w:val="20"/>
              </w:rPr>
              <w:t>
3)либо не менее десяти лет стажа государственной службы, в том числе не менее пяти лет на руководящих должностях,</w:t>
            </w:r>
            <w:r>
              <w:br/>
            </w:r>
            <w:r>
              <w:rPr>
                <w:rFonts w:ascii="Times New Roman"/>
                <w:b w:val="false"/>
                <w:i w:val="false"/>
                <w:color w:val="000000"/>
                <w:sz w:val="20"/>
              </w:rPr>
              <w:t>
4)либо не менее двенадцати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C-GP-4</w:t>
            </w:r>
          </w:p>
          <w:bookmarkEnd w:id="19"/>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Генеральной прокуратуры</w:t>
            </w:r>
            <w:r>
              <w:br/>
            </w:r>
            <w:r>
              <w:rPr>
                <w:rFonts w:ascii="Times New Roman"/>
                <w:b w:val="false"/>
                <w:i w:val="false"/>
                <w:color w:val="000000"/>
                <w:sz w:val="20"/>
              </w:rPr>
              <w:t>
Заместитель начальника самостоятельного управления</w:t>
            </w:r>
            <w:r>
              <w:br/>
            </w:r>
            <w:r>
              <w:rPr>
                <w:rFonts w:ascii="Times New Roman"/>
                <w:b w:val="false"/>
                <w:i w:val="false"/>
                <w:color w:val="000000"/>
                <w:sz w:val="20"/>
              </w:rPr>
              <w:t>
Старший помощник Генерального Прокурора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 менее шести лет стажа службы в органах прокуратуры, в том числе не менее шести месяцев на руководящих должностях или не менее одного года на должностях равнозначных или следующей нижестоящей категории,</w:t>
            </w:r>
            <w:r>
              <w:br/>
            </w:r>
            <w:r>
              <w:rPr>
                <w:rFonts w:ascii="Times New Roman"/>
                <w:b w:val="false"/>
                <w:i w:val="false"/>
                <w:color w:val="000000"/>
                <w:sz w:val="20"/>
              </w:rPr>
              <w:t>
2) либо не менее восьми лет стажа службы на должностях в правоохранительных органах, в том числе не менее двух лет на руководящих должностях,</w:t>
            </w:r>
            <w:r>
              <w:br/>
            </w:r>
            <w:r>
              <w:rPr>
                <w:rFonts w:ascii="Times New Roman"/>
                <w:b w:val="false"/>
                <w:i w:val="false"/>
                <w:color w:val="000000"/>
                <w:sz w:val="20"/>
              </w:rPr>
              <w:t>
3)либо не менее девяти лет стажа государственной службы, в том числе не менее трех лет на руководящих должностях,</w:t>
            </w:r>
            <w:r>
              <w:br/>
            </w:r>
            <w:r>
              <w:rPr>
                <w:rFonts w:ascii="Times New Roman"/>
                <w:b w:val="false"/>
                <w:i w:val="false"/>
                <w:color w:val="000000"/>
                <w:sz w:val="20"/>
              </w:rPr>
              <w:t>
4)либо не менее десяти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 или не менее пяти лет на должностях нижестоящей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C-GP-5</w:t>
            </w:r>
          </w:p>
          <w:bookmarkEnd w:id="20"/>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 Генеральной прокуратуры</w:t>
            </w:r>
            <w:r>
              <w:br/>
            </w:r>
            <w:r>
              <w:rPr>
                <w:rFonts w:ascii="Times New Roman"/>
                <w:b w:val="false"/>
                <w:i w:val="false"/>
                <w:color w:val="000000"/>
                <w:sz w:val="20"/>
              </w:rPr>
              <w:t>
Начальник отдела Генеральной прокуратуры</w:t>
            </w:r>
            <w:r>
              <w:br/>
            </w:r>
            <w:r>
              <w:rPr>
                <w:rFonts w:ascii="Times New Roman"/>
                <w:b w:val="false"/>
                <w:i w:val="false"/>
                <w:color w:val="000000"/>
                <w:sz w:val="20"/>
              </w:rPr>
              <w:t>
Советник,</w:t>
            </w:r>
            <w:r>
              <w:br/>
            </w:r>
            <w:r>
              <w:rPr>
                <w:rFonts w:ascii="Times New Roman"/>
                <w:b w:val="false"/>
                <w:i w:val="false"/>
                <w:color w:val="000000"/>
                <w:sz w:val="20"/>
              </w:rPr>
              <w:t>
помощник Генерального Прокурора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пяти лет стажа службы в органах прокуратуры,</w:t>
            </w:r>
            <w:r>
              <w:br/>
            </w:r>
            <w:r>
              <w:rPr>
                <w:rFonts w:ascii="Times New Roman"/>
                <w:b w:val="false"/>
                <w:i w:val="false"/>
                <w:color w:val="000000"/>
                <w:sz w:val="20"/>
              </w:rPr>
              <w:t>
2)либо не менее семи лет стажа службы на должностях в правоохранительных органах, в том числе не менее одного года на должностях следующей нижестоящей категории,</w:t>
            </w:r>
            <w:r>
              <w:br/>
            </w:r>
            <w:r>
              <w:rPr>
                <w:rFonts w:ascii="Times New Roman"/>
                <w:b w:val="false"/>
                <w:i w:val="false"/>
                <w:color w:val="000000"/>
                <w:sz w:val="20"/>
              </w:rPr>
              <w:t>
3)либо не менее восьми лет стажа государственной службы, в том числе не менее двух лет на руководящих должностях,</w:t>
            </w:r>
            <w:r>
              <w:br/>
            </w:r>
            <w:r>
              <w:rPr>
                <w:rFonts w:ascii="Times New Roman"/>
                <w:b w:val="false"/>
                <w:i w:val="false"/>
                <w:color w:val="000000"/>
                <w:sz w:val="20"/>
              </w:rPr>
              <w:t>
4)либо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C-GP-6</w:t>
            </w:r>
          </w:p>
          <w:bookmarkEnd w:id="21"/>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прокурор управления, отдела Генеральной прокуратуры</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четырех лет стажа службы в органах прокуратуры или на должностях в правоохранительных органах,</w:t>
            </w:r>
            <w:r>
              <w:br/>
            </w:r>
            <w:r>
              <w:rPr>
                <w:rFonts w:ascii="Times New Roman"/>
                <w:b w:val="false"/>
                <w:i w:val="false"/>
                <w:color w:val="000000"/>
                <w:sz w:val="20"/>
              </w:rPr>
              <w:t>
2)либо не менее шести лет стажа государственной службы,</w:t>
            </w:r>
            <w:r>
              <w:br/>
            </w:r>
            <w:r>
              <w:rPr>
                <w:rFonts w:ascii="Times New Roman"/>
                <w:b w:val="false"/>
                <w:i w:val="false"/>
                <w:color w:val="000000"/>
                <w:sz w:val="20"/>
              </w:rPr>
              <w:t>
3)либо не менее восьми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C-GP-7</w:t>
            </w:r>
          </w:p>
          <w:bookmarkEnd w:id="22"/>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управления, отдела Генеральной прокуратуры</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трех лет стажа службы в органах прокуратуры или на должностях в правоохранительных органах,</w:t>
            </w:r>
            <w:r>
              <w:br/>
            </w:r>
            <w:r>
              <w:rPr>
                <w:rFonts w:ascii="Times New Roman"/>
                <w:b w:val="false"/>
                <w:i w:val="false"/>
                <w:color w:val="000000"/>
                <w:sz w:val="20"/>
              </w:rPr>
              <w:t>
2)либо не менее пяти лет стажа государственной службы,</w:t>
            </w:r>
            <w:r>
              <w:br/>
            </w:r>
            <w:r>
              <w:rPr>
                <w:rFonts w:ascii="Times New Roman"/>
                <w:b w:val="false"/>
                <w:i w:val="false"/>
                <w:color w:val="000000"/>
                <w:sz w:val="20"/>
              </w:rPr>
              <w:t>
3)либо не менее семи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Областные органы Генеральной прокуратуры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C-ОGP-1</w:t>
            </w:r>
          </w:p>
          <w:bookmarkEnd w:id="23"/>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области и приравненный к нему прокурор (далее – прокурор области)</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двенадцати лет стажа службы в органах прокуратуры, в том числе не менее двух лет на руководящих должностях,</w:t>
            </w:r>
            <w:r>
              <w:br/>
            </w:r>
            <w:r>
              <w:rPr>
                <w:rFonts w:ascii="Times New Roman"/>
                <w:b w:val="false"/>
                <w:i w:val="false"/>
                <w:color w:val="000000"/>
                <w:sz w:val="20"/>
              </w:rPr>
              <w:t>
2)либо не менее четырнадцати лет стажа службы на должностях в правоохранительных органах, в том числе не менее пяти лет на руководящих должностях,</w:t>
            </w:r>
            <w:r>
              <w:br/>
            </w:r>
            <w:r>
              <w:rPr>
                <w:rFonts w:ascii="Times New Roman"/>
                <w:b w:val="false"/>
                <w:i w:val="false"/>
                <w:color w:val="000000"/>
                <w:sz w:val="20"/>
              </w:rPr>
              <w:t>
3)либо стаж работы на должности судьи не менее двенадцати лет;</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C-ОGP-2</w:t>
            </w:r>
          </w:p>
          <w:bookmarkEnd w:id="24"/>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прокурора области</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девяти лет стажа службы в органах прокуратуры, в том числе не менее двух лет на руководящих должностях либо не менее одного года на должности вышестоящей или трех лет на должности равнозначной или следующей нижестоящей категории,</w:t>
            </w:r>
            <w:r>
              <w:br/>
            </w:r>
            <w:r>
              <w:rPr>
                <w:rFonts w:ascii="Times New Roman"/>
                <w:b w:val="false"/>
                <w:i w:val="false"/>
                <w:color w:val="000000"/>
                <w:sz w:val="20"/>
              </w:rPr>
              <w:t>
2)либо не менее одиннадцати лет стажа службы на должностях в правоохранительных органах, в том числе не менее пяти лет на руководящих должностях,</w:t>
            </w:r>
            <w:r>
              <w:br/>
            </w:r>
            <w:r>
              <w:rPr>
                <w:rFonts w:ascii="Times New Roman"/>
                <w:b w:val="false"/>
                <w:i w:val="false"/>
                <w:color w:val="000000"/>
                <w:sz w:val="20"/>
              </w:rPr>
              <w:t>
3)либо стаж работы на должности судьи не менее десяти лет,</w:t>
            </w:r>
            <w:r>
              <w:br/>
            </w:r>
            <w:r>
              <w:rPr>
                <w:rFonts w:ascii="Times New Roman"/>
                <w:b w:val="false"/>
                <w:i w:val="false"/>
                <w:color w:val="000000"/>
                <w:sz w:val="20"/>
              </w:rPr>
              <w:t>
4)либо не менее двенадцати лет стажа государственной службы, в том числе не менее шести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C-ОGP-3</w:t>
            </w:r>
          </w:p>
          <w:bookmarkEnd w:id="25"/>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прокурора области</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восьми лет стажа службы в органах прокуратуры, в том числе не менее двух лет на руководящих должностях, либо не менее одного года на должности вышестоящей или трех лет на должности равнозначной или следующей нижестоящей категории,</w:t>
            </w:r>
            <w:r>
              <w:br/>
            </w:r>
            <w:r>
              <w:rPr>
                <w:rFonts w:ascii="Times New Roman"/>
                <w:b w:val="false"/>
                <w:i w:val="false"/>
                <w:color w:val="000000"/>
                <w:sz w:val="20"/>
              </w:rPr>
              <w:t>
2)либо не менее десяти лет стажа службы на должностях в правоохранительных органах, в том числе не менее четырех лет на руководящих должностях,</w:t>
            </w:r>
            <w:r>
              <w:br/>
            </w:r>
            <w:r>
              <w:rPr>
                <w:rFonts w:ascii="Times New Roman"/>
                <w:b w:val="false"/>
                <w:i w:val="false"/>
                <w:color w:val="000000"/>
                <w:sz w:val="20"/>
              </w:rPr>
              <w:t>
3)либо стаж работы на должности судьи не менее девяти лет,</w:t>
            </w:r>
            <w:r>
              <w:br/>
            </w:r>
            <w:r>
              <w:rPr>
                <w:rFonts w:ascii="Times New Roman"/>
                <w:b w:val="false"/>
                <w:i w:val="false"/>
                <w:color w:val="000000"/>
                <w:sz w:val="20"/>
              </w:rPr>
              <w:t>
4)либо не менее одиннадцати лет стажа государственной службы, в том числе не менее пяти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C-ОGP-4</w:t>
            </w:r>
          </w:p>
          <w:bookmarkEnd w:id="26"/>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прокуратуры области</w:t>
            </w:r>
            <w:r>
              <w:br/>
            </w:r>
            <w:r>
              <w:rPr>
                <w:rFonts w:ascii="Times New Roman"/>
                <w:b w:val="false"/>
                <w:i w:val="false"/>
                <w:color w:val="000000"/>
                <w:sz w:val="20"/>
              </w:rPr>
              <w:t>
Старший помощник прокурора области</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пяти лет стажа службы в органах прокуратуры, в том числе не менее двух лет стажа службы в центральном аппарате Генеральной прокуратуры, КПСиСУ/областных органах Генеральной прокуратуры, КПСиСУ или не менее одного года на руководящих должностях,</w:t>
            </w:r>
            <w:r>
              <w:br/>
            </w:r>
            <w:r>
              <w:rPr>
                <w:rFonts w:ascii="Times New Roman"/>
                <w:b w:val="false"/>
                <w:i w:val="false"/>
                <w:color w:val="000000"/>
                <w:sz w:val="20"/>
              </w:rPr>
              <w:t>
2)либо не менее восьми лет стажа службы на должностях в правоохранительных органах, в том числе не менее двух лет на руководящих должностях,</w:t>
            </w:r>
            <w:r>
              <w:br/>
            </w:r>
            <w:r>
              <w:rPr>
                <w:rFonts w:ascii="Times New Roman"/>
                <w:b w:val="false"/>
                <w:i w:val="false"/>
                <w:color w:val="000000"/>
                <w:sz w:val="20"/>
              </w:rPr>
              <w:t>
3)либо не менее девяти лет стажа государственной службы, в том числе не менее четырех лет на руководящих должностях,</w:t>
            </w:r>
            <w:r>
              <w:br/>
            </w:r>
            <w:r>
              <w:rPr>
                <w:rFonts w:ascii="Times New Roman"/>
                <w:b w:val="false"/>
                <w:i w:val="false"/>
                <w:color w:val="000000"/>
                <w:sz w:val="20"/>
              </w:rPr>
              <w:t>
4)либо не менее десяти лет стажа работы в сферах, соответствующих функциональным направлениям конкретной должности данной категории, в том числе не менее пяти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C-ОGP-5</w:t>
            </w:r>
          </w:p>
          <w:bookmarkEnd w:id="27"/>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 прокуратуры области</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пяти лет стажа службы в органах прокуратуры,</w:t>
            </w:r>
            <w:r>
              <w:br/>
            </w:r>
            <w:r>
              <w:rPr>
                <w:rFonts w:ascii="Times New Roman"/>
                <w:b w:val="false"/>
                <w:i w:val="false"/>
                <w:color w:val="000000"/>
                <w:sz w:val="20"/>
              </w:rPr>
              <w:t>
2)либо не менее семи лет стажа службы на должностях в правоохранительных органах, в том числе не менее двух лет на руководящих должностях, либо не менее двух лет на должностях следующей нижестоящей категории,</w:t>
            </w:r>
            <w:r>
              <w:br/>
            </w:r>
            <w:r>
              <w:rPr>
                <w:rFonts w:ascii="Times New Roman"/>
                <w:b w:val="false"/>
                <w:i w:val="false"/>
                <w:color w:val="000000"/>
                <w:sz w:val="20"/>
              </w:rPr>
              <w:t>
3)либо не менее семи лет стажа государственной службы, в том числе не менее трех лет на руководящих должностях,</w:t>
            </w:r>
            <w:r>
              <w:br/>
            </w:r>
            <w:r>
              <w:rPr>
                <w:rFonts w:ascii="Times New Roman"/>
                <w:b w:val="false"/>
                <w:i w:val="false"/>
                <w:color w:val="000000"/>
                <w:sz w:val="20"/>
              </w:rPr>
              <w:t>
4)либо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C-ОGP-6</w:t>
            </w:r>
          </w:p>
          <w:bookmarkEnd w:id="28"/>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прокуратуры области</w:t>
            </w:r>
            <w:r>
              <w:br/>
            </w:r>
            <w:r>
              <w:rPr>
                <w:rFonts w:ascii="Times New Roman"/>
                <w:b w:val="false"/>
                <w:i w:val="false"/>
                <w:color w:val="000000"/>
                <w:sz w:val="20"/>
              </w:rPr>
              <w:t>
Помощник прокурора области</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четырех лет стажа службы в органах прокуратуры,</w:t>
            </w:r>
            <w:r>
              <w:br/>
            </w:r>
            <w:r>
              <w:rPr>
                <w:rFonts w:ascii="Times New Roman"/>
                <w:b w:val="false"/>
                <w:i w:val="false"/>
                <w:color w:val="000000"/>
                <w:sz w:val="20"/>
              </w:rPr>
              <w:t>
2)либо не менее шести лет стажа службы на должностях в правоохранительных органах, в том числе не менее одного года на должностях следующей нижестоящей категории,</w:t>
            </w:r>
            <w:r>
              <w:br/>
            </w:r>
            <w:r>
              <w:rPr>
                <w:rFonts w:ascii="Times New Roman"/>
                <w:b w:val="false"/>
                <w:i w:val="false"/>
                <w:color w:val="000000"/>
                <w:sz w:val="20"/>
              </w:rPr>
              <w:t>
3)либо не менее шести лет стажа государственной службы, в том числе не менее двух лет на руководящих должностях,</w:t>
            </w:r>
            <w:r>
              <w:br/>
            </w:r>
            <w:r>
              <w:rPr>
                <w:rFonts w:ascii="Times New Roman"/>
                <w:b w:val="false"/>
                <w:i w:val="false"/>
                <w:color w:val="000000"/>
                <w:sz w:val="20"/>
              </w:rPr>
              <w:t>
4)либо не менее восьми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C-ОGP-7</w:t>
            </w:r>
          </w:p>
          <w:bookmarkEnd w:id="29"/>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прокурор управления, отдела прокуратуры области</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 менее двух лет стажа службы в органах прокуратуры или должностях в правоохранительных органах,</w:t>
            </w:r>
            <w:r>
              <w:br/>
            </w:r>
            <w:r>
              <w:rPr>
                <w:rFonts w:ascii="Times New Roman"/>
                <w:b w:val="false"/>
                <w:i w:val="false"/>
                <w:color w:val="000000"/>
                <w:sz w:val="20"/>
              </w:rPr>
              <w:t>
2)либо не менее трех лет стажа государственной службы,</w:t>
            </w:r>
            <w:r>
              <w:br/>
            </w:r>
            <w:r>
              <w:rPr>
                <w:rFonts w:ascii="Times New Roman"/>
                <w:b w:val="false"/>
                <w:i w:val="false"/>
                <w:color w:val="000000"/>
                <w:sz w:val="20"/>
              </w:rPr>
              <w:t>
3)либо не менее четырех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C-ОGP-8</w:t>
            </w:r>
          </w:p>
          <w:bookmarkEnd w:id="30"/>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управления, отдела прокуратуры области</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одного года стажа службы в органах прокуратуры или на должностях в правоохранительных органах,</w:t>
            </w:r>
            <w:r>
              <w:br/>
            </w:r>
            <w:r>
              <w:rPr>
                <w:rFonts w:ascii="Times New Roman"/>
                <w:b w:val="false"/>
                <w:i w:val="false"/>
                <w:color w:val="000000"/>
                <w:sz w:val="20"/>
              </w:rPr>
              <w:t>
2)либо не менее трех лет стажа государственной службы,</w:t>
            </w:r>
            <w:r>
              <w:br/>
            </w:r>
            <w:r>
              <w:rPr>
                <w:rFonts w:ascii="Times New Roman"/>
                <w:b w:val="false"/>
                <w:i w:val="false"/>
                <w:color w:val="000000"/>
                <w:sz w:val="20"/>
              </w:rPr>
              <w:t>
3)либо не менее четырех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Районные органы Генеральной прокуратуры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C- RGP -1</w:t>
            </w:r>
          </w:p>
          <w:bookmarkEnd w:id="31"/>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города, района и приравненный к нему прокурор (далее – прокурор города, района)</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шести лет стажа службы в органах прокуратуры, в том числе не менее двух лет стажа службы в центральном аппарате Генеральной прокуратуры, КПСиСУ/областных органах Генеральной прокуратуры, КПСиСУ или не менее двух лет на должностях следующей нижестоящей категории,</w:t>
            </w:r>
            <w:r>
              <w:br/>
            </w:r>
            <w:r>
              <w:rPr>
                <w:rFonts w:ascii="Times New Roman"/>
                <w:b w:val="false"/>
                <w:i w:val="false"/>
                <w:color w:val="000000"/>
                <w:sz w:val="20"/>
              </w:rPr>
              <w:t>
2)либо не менее семи лет стажа службы на должностях в правоохранительных органах, в том числе не менее двух лет на руководящих должностях или не менее двух лет службы в центральном аппарате или не менее двух лет на должностях следующей нижестоящей категории,</w:t>
            </w:r>
            <w:r>
              <w:br/>
            </w:r>
            <w:r>
              <w:rPr>
                <w:rFonts w:ascii="Times New Roman"/>
                <w:b w:val="false"/>
                <w:i w:val="false"/>
                <w:color w:val="000000"/>
                <w:sz w:val="20"/>
              </w:rPr>
              <w:t>
3)либо стаж работы на должности судьи не менее семи лет;</w:t>
            </w:r>
            <w:r>
              <w:br/>
            </w:r>
            <w:r>
              <w:rPr>
                <w:rFonts w:ascii="Times New Roman"/>
                <w:b w:val="false"/>
                <w:i w:val="false"/>
                <w:color w:val="000000"/>
                <w:sz w:val="20"/>
              </w:rPr>
              <w:t>
4)либо не менее девяти лет стажа государственной службы, в том числе не менее четырех лет на руководящих должностях,</w:t>
            </w:r>
            <w:r>
              <w:br/>
            </w:r>
            <w:r>
              <w:rPr>
                <w:rFonts w:ascii="Times New Roman"/>
                <w:b w:val="false"/>
                <w:i w:val="false"/>
                <w:color w:val="000000"/>
                <w:sz w:val="20"/>
              </w:rPr>
              <w:t>
5)либо не менее десяти лет стажа работы в сферах, соответствующих функциональным направлениям конкретной должности данной категории, в том числе не менее пяти лет на руководящих должностях;</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C- RGP -2</w:t>
            </w:r>
          </w:p>
          <w:bookmarkEnd w:id="32"/>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прокурора города, района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пяти лет стажа службы в органах прокуратуры,</w:t>
            </w:r>
            <w:r>
              <w:br/>
            </w:r>
            <w:r>
              <w:rPr>
                <w:rFonts w:ascii="Times New Roman"/>
                <w:b w:val="false"/>
                <w:i w:val="false"/>
                <w:color w:val="000000"/>
                <w:sz w:val="20"/>
              </w:rPr>
              <w:t>
2)либо не менее пяти лет стажа службы на должностях в правоохранительных органах, в том числе не менее двух лет на руководящих должностях,</w:t>
            </w:r>
            <w:r>
              <w:br/>
            </w:r>
            <w:r>
              <w:rPr>
                <w:rFonts w:ascii="Times New Roman"/>
                <w:b w:val="false"/>
                <w:i w:val="false"/>
                <w:color w:val="000000"/>
                <w:sz w:val="20"/>
              </w:rPr>
              <w:t>
3)либо не менее шести лет стажа государственной службы, в том числе не менее двух лет на руководящих должностях,</w:t>
            </w:r>
            <w:r>
              <w:br/>
            </w:r>
            <w:r>
              <w:rPr>
                <w:rFonts w:ascii="Times New Roman"/>
                <w:b w:val="false"/>
                <w:i w:val="false"/>
                <w:color w:val="000000"/>
                <w:sz w:val="20"/>
              </w:rPr>
              <w:t>
4)либо не менее семи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C- RGP -3</w:t>
            </w:r>
          </w:p>
          <w:bookmarkEnd w:id="33"/>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прокуратуры города, района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трех лет стажа службы в органах прокуратуры;</w:t>
            </w:r>
            <w:r>
              <w:br/>
            </w:r>
            <w:r>
              <w:rPr>
                <w:rFonts w:ascii="Times New Roman"/>
                <w:b w:val="false"/>
                <w:i w:val="false"/>
                <w:color w:val="000000"/>
                <w:sz w:val="20"/>
              </w:rPr>
              <w:t>
2)либо трех лет стажа службы на должностях в правоохранительных органах, в том числе не менее двух лет на должностях следующей нижестоящей категории,</w:t>
            </w:r>
            <w:r>
              <w:br/>
            </w:r>
            <w:r>
              <w:rPr>
                <w:rFonts w:ascii="Times New Roman"/>
                <w:b w:val="false"/>
                <w:i w:val="false"/>
                <w:color w:val="000000"/>
                <w:sz w:val="20"/>
              </w:rPr>
              <w:t>
3)либо не менее четырех лет стажа государственной службы, из которых не менее одного года на руководящих должностях,</w:t>
            </w:r>
            <w:r>
              <w:br/>
            </w:r>
            <w:r>
              <w:rPr>
                <w:rFonts w:ascii="Times New Roman"/>
                <w:b w:val="false"/>
                <w:i w:val="false"/>
                <w:color w:val="000000"/>
                <w:sz w:val="20"/>
              </w:rPr>
              <w:t>
4)либо не менее пяти лет стажа работы в сферах, соответствующих функциональным направлениям конкретной должности данной категории, в том числе не менее двух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C- RGP -4</w:t>
            </w:r>
          </w:p>
          <w:bookmarkEnd w:id="34"/>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прокурор прокуратуры города, района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одного года стажа службы в органах прокуратуры или на должностях в правоохранительных органах,</w:t>
            </w:r>
            <w:r>
              <w:br/>
            </w:r>
            <w:r>
              <w:rPr>
                <w:rFonts w:ascii="Times New Roman"/>
                <w:b w:val="false"/>
                <w:i w:val="false"/>
                <w:color w:val="000000"/>
                <w:sz w:val="20"/>
              </w:rPr>
              <w:t>
2)либо не менее двух лет стажа государственной службы,</w:t>
            </w:r>
            <w:r>
              <w:br/>
            </w:r>
            <w:r>
              <w:rPr>
                <w:rFonts w:ascii="Times New Roman"/>
                <w:b w:val="false"/>
                <w:i w:val="false"/>
                <w:color w:val="000000"/>
                <w:sz w:val="20"/>
              </w:rPr>
              <w:t>
3)либо не менее трех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C- RGP -5</w:t>
            </w:r>
          </w:p>
          <w:bookmarkEnd w:id="35"/>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прокуратуры города, района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не требуется.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C- RGP -4</w:t>
            </w:r>
          </w:p>
          <w:bookmarkEnd w:id="36"/>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прокурор прокуратуры района города республиканского значения, столицы</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одного года стажа службы в органах прокуратуры на должностях следующей нижестоящей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C- RGP -5</w:t>
            </w:r>
          </w:p>
          <w:bookmarkEnd w:id="37"/>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прокуратуры района города республиканского значения, столицы</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одного года стажа службы в органах прокуратуры на должностях подгруппы пять группы три настоящих квалификационных требований.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Академия правоохранительных органов при Генеральной прокуратуре (далее – Академия)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C-АGP-1</w:t>
            </w:r>
          </w:p>
          <w:bookmarkEnd w:id="38"/>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проректор Академии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десяти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r>
              <w:br/>
            </w:r>
            <w:r>
              <w:rPr>
                <w:rFonts w:ascii="Times New Roman"/>
                <w:b w:val="false"/>
                <w:i w:val="false"/>
                <w:color w:val="000000"/>
                <w:sz w:val="20"/>
              </w:rPr>
              <w:t>
2)либо не менее одиннадцати лет стажа службы на должностях в правоохранительных органах, в том числе не менее пяти лет на руководящих должностях,</w:t>
            </w:r>
            <w:r>
              <w:br/>
            </w:r>
            <w:r>
              <w:rPr>
                <w:rFonts w:ascii="Times New Roman"/>
                <w:b w:val="false"/>
                <w:i w:val="false"/>
                <w:color w:val="000000"/>
                <w:sz w:val="20"/>
              </w:rPr>
              <w:t>
3) либо не менее тринадцати лет стажа государственной службы, в том числе не менее пяти лет на руководящих должностях,</w:t>
            </w:r>
            <w:r>
              <w:br/>
            </w:r>
            <w:r>
              <w:rPr>
                <w:rFonts w:ascii="Times New Roman"/>
                <w:b w:val="false"/>
                <w:i w:val="false"/>
                <w:color w:val="000000"/>
                <w:sz w:val="20"/>
              </w:rPr>
              <w:t>
4)либо не менее четырнадцати лет стажа научной и (или) педагогической деятельности, в том числе не менее шести лет на руководящих должностях,</w:t>
            </w:r>
            <w:r>
              <w:br/>
            </w:r>
            <w:r>
              <w:rPr>
                <w:rFonts w:ascii="Times New Roman"/>
                <w:b w:val="false"/>
                <w:i w:val="false"/>
                <w:color w:val="000000"/>
                <w:sz w:val="20"/>
              </w:rPr>
              <w:t>
5)либо не менее пятнадцати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C-АGP-2</w:t>
            </w:r>
          </w:p>
          <w:bookmarkEnd w:id="39"/>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Проректор Академии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девяти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r>
              <w:br/>
            </w:r>
            <w:r>
              <w:rPr>
                <w:rFonts w:ascii="Times New Roman"/>
                <w:b w:val="false"/>
                <w:i w:val="false"/>
                <w:color w:val="000000"/>
                <w:sz w:val="20"/>
              </w:rPr>
              <w:t>
2)либо не менее десяти лет стажа службы на должностях в правоохранительных органах, в том числе не менее пяти лет на руководящих должностях,</w:t>
            </w:r>
            <w:r>
              <w:br/>
            </w:r>
            <w:r>
              <w:rPr>
                <w:rFonts w:ascii="Times New Roman"/>
                <w:b w:val="false"/>
                <w:i w:val="false"/>
                <w:color w:val="000000"/>
                <w:sz w:val="20"/>
              </w:rPr>
              <w:t>
3)либо не менее двенадцати лет стажа государственной службы, в том числе не менее пяти лет на руководящих должностях,</w:t>
            </w:r>
            <w:r>
              <w:br/>
            </w:r>
            <w:r>
              <w:rPr>
                <w:rFonts w:ascii="Times New Roman"/>
                <w:b w:val="false"/>
                <w:i w:val="false"/>
                <w:color w:val="000000"/>
                <w:sz w:val="20"/>
              </w:rPr>
              <w:t>
4)либо не менее тринадцати лет стажа научной и (или) педагогической деятельности, в том числе не менее шести лет на руководящих должностях,</w:t>
            </w:r>
            <w:r>
              <w:br/>
            </w:r>
            <w:r>
              <w:rPr>
                <w:rFonts w:ascii="Times New Roman"/>
                <w:b w:val="false"/>
                <w:i w:val="false"/>
                <w:color w:val="000000"/>
                <w:sz w:val="20"/>
              </w:rPr>
              <w:t>
5)либо не менее четырнадцати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0"/>
          <w:p>
            <w:pPr>
              <w:spacing w:after="20"/>
              <w:ind w:left="20"/>
              <w:jc w:val="both"/>
            </w:pPr>
            <w:r>
              <w:rPr>
                <w:rFonts w:ascii="Times New Roman"/>
                <w:b w:val="false"/>
                <w:i w:val="false"/>
                <w:color w:val="000000"/>
                <w:sz w:val="20"/>
              </w:rPr>
              <w:t>
C-АGP-3</w:t>
            </w:r>
          </w:p>
          <w:bookmarkEnd w:id="40"/>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Академии</w:t>
            </w:r>
            <w:r>
              <w:br/>
            </w:r>
            <w:r>
              <w:rPr>
                <w:rFonts w:ascii="Times New Roman"/>
                <w:b w:val="false"/>
                <w:i w:val="false"/>
                <w:color w:val="000000"/>
                <w:sz w:val="20"/>
              </w:rPr>
              <w:t>
Директор Института Академии Профессор Академии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восьми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r>
              <w:br/>
            </w:r>
            <w:r>
              <w:rPr>
                <w:rFonts w:ascii="Times New Roman"/>
                <w:b w:val="false"/>
                <w:i w:val="false"/>
                <w:color w:val="000000"/>
                <w:sz w:val="20"/>
              </w:rPr>
              <w:t>
2)либо не менее девяти лет стажа службы на должностях в правоохранительных органах, в том числе не менее пяти лет на руководящих должностях,</w:t>
            </w:r>
            <w:r>
              <w:br/>
            </w:r>
            <w:r>
              <w:rPr>
                <w:rFonts w:ascii="Times New Roman"/>
                <w:b w:val="false"/>
                <w:i w:val="false"/>
                <w:color w:val="000000"/>
                <w:sz w:val="20"/>
              </w:rPr>
              <w:t>
3)либо не менее одиннадцати лет стажа государственной службы, в том числе не менее пяти лет на руководящих должностях,</w:t>
            </w:r>
            <w:r>
              <w:br/>
            </w:r>
            <w:r>
              <w:rPr>
                <w:rFonts w:ascii="Times New Roman"/>
                <w:b w:val="false"/>
                <w:i w:val="false"/>
                <w:color w:val="000000"/>
                <w:sz w:val="20"/>
              </w:rPr>
              <w:t>
4)либо не менее двенадцати лет стажа научной и (или) педагогической деятельности, в том числе не менее шести лет на руководящих должностях,</w:t>
            </w:r>
            <w:r>
              <w:br/>
            </w:r>
            <w:r>
              <w:rPr>
                <w:rFonts w:ascii="Times New Roman"/>
                <w:b w:val="false"/>
                <w:i w:val="false"/>
                <w:color w:val="000000"/>
                <w:sz w:val="20"/>
              </w:rPr>
              <w:t>
5) либо не менее тринадцати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1"/>
          <w:p>
            <w:pPr>
              <w:spacing w:after="20"/>
              <w:ind w:left="20"/>
              <w:jc w:val="both"/>
            </w:pPr>
            <w:r>
              <w:rPr>
                <w:rFonts w:ascii="Times New Roman"/>
                <w:b w:val="false"/>
                <w:i w:val="false"/>
                <w:color w:val="000000"/>
                <w:sz w:val="20"/>
              </w:rPr>
              <w:t>
C-АGP-4</w:t>
            </w:r>
          </w:p>
          <w:bookmarkEnd w:id="41"/>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Института Академии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w:t>
            </w:r>
          </w:p>
        </w:tc>
        <w:tc>
          <w:tcPr>
            <w:tcW w:w="3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семи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r>
              <w:br/>
            </w:r>
            <w:r>
              <w:rPr>
                <w:rFonts w:ascii="Times New Roman"/>
                <w:b w:val="false"/>
                <w:i w:val="false"/>
                <w:color w:val="000000"/>
                <w:sz w:val="20"/>
              </w:rPr>
              <w:t>
2)либо не менее восьми лет стажа работы на правоохранительной службе, в том числе не менее четырех лет на руководящих должностях,</w:t>
            </w:r>
            <w:r>
              <w:br/>
            </w:r>
            <w:r>
              <w:rPr>
                <w:rFonts w:ascii="Times New Roman"/>
                <w:b w:val="false"/>
                <w:i w:val="false"/>
                <w:color w:val="000000"/>
                <w:sz w:val="20"/>
              </w:rPr>
              <w:t>
3)либо не менее десяти лет стажа государственной службы, в том числе не менее пяти лет на руководящих должностях,</w:t>
            </w:r>
            <w:r>
              <w:br/>
            </w:r>
            <w:r>
              <w:rPr>
                <w:rFonts w:ascii="Times New Roman"/>
                <w:b w:val="false"/>
                <w:i w:val="false"/>
                <w:color w:val="000000"/>
                <w:sz w:val="20"/>
              </w:rPr>
              <w:t>
4)либо не менее одиннадцати лет стажа научной и (или) педагогической деятельности, в том числе не менее пяти лет на руководящих должностях;</w:t>
            </w:r>
            <w:r>
              <w:br/>
            </w:r>
            <w:r>
              <w:rPr>
                <w:rFonts w:ascii="Times New Roman"/>
                <w:b w:val="false"/>
                <w:i w:val="false"/>
                <w:color w:val="000000"/>
                <w:sz w:val="20"/>
              </w:rPr>
              <w:t>
5)либо не менее двенадцати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Декан факультета Академии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w:t>
            </w:r>
            <w:r>
              <w:br/>
            </w:r>
            <w:r>
              <w:rPr>
                <w:rFonts w:ascii="Times New Roman"/>
                <w:b w:val="false"/>
                <w:i w:val="false"/>
                <w:color w:val="000000"/>
                <w:sz w:val="20"/>
              </w:rPr>
              <w:t>
ученая степень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2"/>
          <w:p>
            <w:pPr>
              <w:spacing w:after="20"/>
              <w:ind w:left="20"/>
              <w:jc w:val="both"/>
            </w:pPr>
            <w:r>
              <w:rPr>
                <w:rFonts w:ascii="Times New Roman"/>
                <w:b w:val="false"/>
                <w:i w:val="false"/>
                <w:color w:val="000000"/>
                <w:sz w:val="20"/>
              </w:rPr>
              <w:t>
C-АGP-5</w:t>
            </w:r>
          </w:p>
          <w:bookmarkEnd w:id="42"/>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Академии</w:t>
            </w:r>
            <w:r>
              <w:br/>
            </w:r>
            <w:r>
              <w:rPr>
                <w:rFonts w:ascii="Times New Roman"/>
                <w:b w:val="false"/>
                <w:i w:val="false"/>
                <w:color w:val="000000"/>
                <w:sz w:val="20"/>
              </w:rPr>
              <w:t>
Помощник ректора Академии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шести лет стажа службы в органах прокуратуры, в том числе не менее шести месяцев на руководящих должностях или не менее одного года на должностях равнозначных или следующей нижестоящей категории,</w:t>
            </w:r>
            <w:r>
              <w:br/>
            </w:r>
            <w:r>
              <w:rPr>
                <w:rFonts w:ascii="Times New Roman"/>
                <w:b w:val="false"/>
                <w:i w:val="false"/>
                <w:color w:val="000000"/>
                <w:sz w:val="20"/>
              </w:rPr>
              <w:t>
2)либо не менее восьми лет стажа службы на должностях в правоохранительных органах, в том числе не менее двух лет на руководящих должностях,</w:t>
            </w:r>
            <w:r>
              <w:br/>
            </w:r>
            <w:r>
              <w:rPr>
                <w:rFonts w:ascii="Times New Roman"/>
                <w:b w:val="false"/>
                <w:i w:val="false"/>
                <w:color w:val="000000"/>
                <w:sz w:val="20"/>
              </w:rPr>
              <w:t>
3)либо не менее девяти лет стажа государственной службы, в том числе не менее трех лет на руководящих должностях,</w:t>
            </w:r>
            <w:r>
              <w:br/>
            </w:r>
            <w:r>
              <w:rPr>
                <w:rFonts w:ascii="Times New Roman"/>
                <w:b w:val="false"/>
                <w:i w:val="false"/>
                <w:color w:val="000000"/>
                <w:sz w:val="20"/>
              </w:rPr>
              <w:t>
4)либо не менее десяти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 или не менее пяти лет на должностях нижестоящей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3"/>
          <w:p>
            <w:pPr>
              <w:spacing w:after="20"/>
              <w:ind w:left="20"/>
              <w:jc w:val="both"/>
            </w:pPr>
            <w:r>
              <w:rPr>
                <w:rFonts w:ascii="Times New Roman"/>
                <w:b w:val="false"/>
                <w:i w:val="false"/>
                <w:color w:val="000000"/>
                <w:sz w:val="20"/>
              </w:rPr>
              <w:t>
Начальник центра Академии</w:t>
            </w:r>
            <w:r>
              <w:br/>
            </w:r>
            <w:r>
              <w:rPr>
                <w:rFonts w:ascii="Times New Roman"/>
                <w:b w:val="false"/>
                <w:i w:val="false"/>
                <w:color w:val="000000"/>
                <w:sz w:val="20"/>
              </w:rPr>
              <w:t>
</w:t>
            </w:r>
            <w:r>
              <w:rPr>
                <w:rFonts w:ascii="Times New Roman"/>
                <w:b w:val="false"/>
                <w:i w:val="false"/>
                <w:color w:val="000000"/>
                <w:sz w:val="20"/>
              </w:rPr>
              <w:t>Заведующий кафедрой Академии</w:t>
            </w:r>
            <w:r>
              <w:br/>
            </w:r>
            <w:r>
              <w:rPr>
                <w:rFonts w:ascii="Times New Roman"/>
                <w:b w:val="false"/>
                <w:i w:val="false"/>
                <w:color w:val="000000"/>
                <w:sz w:val="20"/>
              </w:rPr>
              <w:t>
</w:t>
            </w:r>
            <w:r>
              <w:rPr>
                <w:rFonts w:ascii="Times New Roman"/>
                <w:b w:val="false"/>
                <w:i w:val="false"/>
                <w:color w:val="000000"/>
                <w:sz w:val="20"/>
              </w:rPr>
              <w:t>Главный научный сотрудник Академии</w:t>
            </w:r>
            <w:r>
              <w:br/>
            </w:r>
            <w:r>
              <w:rPr>
                <w:rFonts w:ascii="Times New Roman"/>
                <w:b w:val="false"/>
                <w:i w:val="false"/>
                <w:color w:val="000000"/>
                <w:sz w:val="20"/>
              </w:rPr>
              <w:t>
Секретарь Ученого совета Академии</w:t>
            </w:r>
          </w:p>
          <w:bookmarkEnd w:id="43"/>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4"/>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w:t>
            </w:r>
            <w:r>
              <w:br/>
            </w:r>
            <w:r>
              <w:rPr>
                <w:rFonts w:ascii="Times New Roman"/>
                <w:b w:val="false"/>
                <w:i w:val="false"/>
                <w:color w:val="000000"/>
                <w:sz w:val="20"/>
              </w:rPr>
              <w:t>
ученая степень и/или классный чин, специальное (воинское) звание не ниже советника юстиции, подполковника</w:t>
            </w:r>
          </w:p>
          <w:bookmarkEnd w:id="44"/>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5"/>
          <w:p>
            <w:pPr>
              <w:spacing w:after="20"/>
              <w:ind w:left="20"/>
              <w:jc w:val="both"/>
            </w:pPr>
            <w:r>
              <w:rPr>
                <w:rFonts w:ascii="Times New Roman"/>
                <w:b w:val="false"/>
                <w:i w:val="false"/>
                <w:color w:val="000000"/>
                <w:sz w:val="20"/>
              </w:rPr>
              <w:t>
1)не менее шести лет стажа службы в органах прокуратуры, в том числе не менее шести месяцев на руководящих должностях или не менее одного года на должностях равнозначных или следующей нижестоящей категории,</w:t>
            </w:r>
            <w:r>
              <w:br/>
            </w:r>
            <w:r>
              <w:rPr>
                <w:rFonts w:ascii="Times New Roman"/>
                <w:b w:val="false"/>
                <w:i w:val="false"/>
                <w:color w:val="000000"/>
                <w:sz w:val="20"/>
              </w:rPr>
              <w:t>
</w:t>
            </w:r>
            <w:r>
              <w:rPr>
                <w:rFonts w:ascii="Times New Roman"/>
                <w:b w:val="false"/>
                <w:i w:val="false"/>
                <w:color w:val="000000"/>
                <w:sz w:val="20"/>
              </w:rPr>
              <w:t>2)либо не менее восьми лет стажа службы на должностях в правоохранительных органах,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3)либо не менее девяти лет стажа государственной службы, в том числе не менее трех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4)либо не менее девяти лет стажа научной и (или) педагогической деятельности, в том числе не менее трех лет на руководящих должностях,</w:t>
            </w:r>
            <w:r>
              <w:br/>
            </w:r>
            <w:r>
              <w:rPr>
                <w:rFonts w:ascii="Times New Roman"/>
                <w:b w:val="false"/>
                <w:i w:val="false"/>
                <w:color w:val="000000"/>
                <w:sz w:val="20"/>
              </w:rPr>
              <w:t>
5)либо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p>
          <w:bookmarkEnd w:id="4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6"/>
          <w:p>
            <w:pPr>
              <w:spacing w:after="20"/>
              <w:ind w:left="20"/>
              <w:jc w:val="both"/>
            </w:pPr>
            <w:r>
              <w:rPr>
                <w:rFonts w:ascii="Times New Roman"/>
                <w:b w:val="false"/>
                <w:i w:val="false"/>
                <w:color w:val="000000"/>
                <w:sz w:val="20"/>
              </w:rPr>
              <w:t>
C-АGP-6</w:t>
            </w:r>
          </w:p>
          <w:bookmarkEnd w:id="46"/>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Академии</w:t>
            </w:r>
            <w:r>
              <w:br/>
            </w:r>
            <w:r>
              <w:rPr>
                <w:rFonts w:ascii="Times New Roman"/>
                <w:b w:val="false"/>
                <w:i w:val="false"/>
                <w:color w:val="000000"/>
                <w:sz w:val="20"/>
              </w:rPr>
              <w:t>
Начальник дежурной части Академии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пяти лет стажа службы в органах прокуратуры,</w:t>
            </w:r>
            <w:r>
              <w:br/>
            </w:r>
            <w:r>
              <w:rPr>
                <w:rFonts w:ascii="Times New Roman"/>
                <w:b w:val="false"/>
                <w:i w:val="false"/>
                <w:color w:val="000000"/>
                <w:sz w:val="20"/>
              </w:rPr>
              <w:t>
2)либо не менее семи лет стажа службы на должностях в правоохранительных органах, в том числе не менее одного года на должностях следующей нижестоящей категории,</w:t>
            </w:r>
            <w:r>
              <w:br/>
            </w:r>
            <w:r>
              <w:rPr>
                <w:rFonts w:ascii="Times New Roman"/>
                <w:b w:val="false"/>
                <w:i w:val="false"/>
                <w:color w:val="000000"/>
                <w:sz w:val="20"/>
              </w:rPr>
              <w:t>
3)либо не менее восьми лет стажа государственной службы, в том числе не менее двух лет на руководящих должностях,</w:t>
            </w:r>
            <w:r>
              <w:br/>
            </w:r>
            <w:r>
              <w:rPr>
                <w:rFonts w:ascii="Times New Roman"/>
                <w:b w:val="false"/>
                <w:i w:val="false"/>
                <w:color w:val="000000"/>
                <w:sz w:val="20"/>
              </w:rPr>
              <w:t>
4)либо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7"/>
          <w:p>
            <w:pPr>
              <w:spacing w:after="20"/>
              <w:ind w:left="20"/>
              <w:jc w:val="both"/>
            </w:pPr>
            <w:r>
              <w:rPr>
                <w:rFonts w:ascii="Times New Roman"/>
                <w:b w:val="false"/>
                <w:i w:val="false"/>
                <w:color w:val="000000"/>
                <w:sz w:val="20"/>
              </w:rPr>
              <w:t>
Ведущий научный сотрудник Академии</w:t>
            </w:r>
            <w:r>
              <w:br/>
            </w:r>
            <w:r>
              <w:rPr>
                <w:rFonts w:ascii="Times New Roman"/>
                <w:b w:val="false"/>
                <w:i w:val="false"/>
                <w:color w:val="000000"/>
                <w:sz w:val="20"/>
              </w:rPr>
              <w:t>
Доцент Академии</w:t>
            </w:r>
          </w:p>
          <w:bookmarkEnd w:id="47"/>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 ученая степень и/или классный чин, специальное (воинское) звание не ниже младшего советника юстиции, майора;</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8"/>
          <w:p>
            <w:pPr>
              <w:spacing w:after="20"/>
              <w:ind w:left="20"/>
              <w:jc w:val="both"/>
            </w:pPr>
            <w:r>
              <w:rPr>
                <w:rFonts w:ascii="Times New Roman"/>
                <w:b w:val="false"/>
                <w:i w:val="false"/>
                <w:color w:val="000000"/>
                <w:sz w:val="20"/>
              </w:rPr>
              <w:t>
1)не менее пяти лет стажа службы в органах прокуратуры,</w:t>
            </w:r>
            <w:r>
              <w:br/>
            </w:r>
            <w:r>
              <w:rPr>
                <w:rFonts w:ascii="Times New Roman"/>
                <w:b w:val="false"/>
                <w:i w:val="false"/>
                <w:color w:val="000000"/>
                <w:sz w:val="20"/>
              </w:rPr>
              <w:t>
</w:t>
            </w:r>
            <w:r>
              <w:rPr>
                <w:rFonts w:ascii="Times New Roman"/>
                <w:b w:val="false"/>
                <w:i w:val="false"/>
                <w:color w:val="000000"/>
                <w:sz w:val="20"/>
              </w:rPr>
              <w:t>2)либо не менее семи лет стажа службы на должностях в правоохранительных органах, в том числе не менее одного года на должностях следующей нижестоящей категории,</w:t>
            </w:r>
            <w:r>
              <w:br/>
            </w:r>
            <w:r>
              <w:rPr>
                <w:rFonts w:ascii="Times New Roman"/>
                <w:b w:val="false"/>
                <w:i w:val="false"/>
                <w:color w:val="000000"/>
                <w:sz w:val="20"/>
              </w:rPr>
              <w:t>
</w:t>
            </w:r>
            <w:r>
              <w:rPr>
                <w:rFonts w:ascii="Times New Roman"/>
                <w:b w:val="false"/>
                <w:i w:val="false"/>
                <w:color w:val="000000"/>
                <w:sz w:val="20"/>
              </w:rPr>
              <w:t>3)либо не менее восьми лет стажа государственной службы, в том числе не менее двух лет на руководящих должностях,</w:t>
            </w:r>
            <w:r>
              <w:br/>
            </w:r>
            <w:r>
              <w:rPr>
                <w:rFonts w:ascii="Times New Roman"/>
                <w:b w:val="false"/>
                <w:i w:val="false"/>
                <w:color w:val="000000"/>
                <w:sz w:val="20"/>
              </w:rPr>
              <w:t>
</w:t>
            </w:r>
            <w:r>
              <w:rPr>
                <w:rFonts w:ascii="Times New Roman"/>
                <w:b w:val="false"/>
                <w:i w:val="false"/>
                <w:color w:val="000000"/>
                <w:sz w:val="20"/>
              </w:rPr>
              <w:t>4)либо не менее восьми лет стажа научной и (или) педагогической деятельности, в том числе не менее двух лет на руководящих должностях,</w:t>
            </w:r>
            <w:r>
              <w:br/>
            </w:r>
            <w:r>
              <w:rPr>
                <w:rFonts w:ascii="Times New Roman"/>
                <w:b w:val="false"/>
                <w:i w:val="false"/>
                <w:color w:val="000000"/>
                <w:sz w:val="20"/>
              </w:rPr>
              <w:t>
5)либо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p>
          <w:bookmarkEnd w:id="4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9"/>
          <w:p>
            <w:pPr>
              <w:spacing w:after="20"/>
              <w:ind w:left="20"/>
              <w:jc w:val="both"/>
            </w:pPr>
            <w:r>
              <w:rPr>
                <w:rFonts w:ascii="Times New Roman"/>
                <w:b w:val="false"/>
                <w:i w:val="false"/>
                <w:color w:val="000000"/>
                <w:sz w:val="20"/>
              </w:rPr>
              <w:t>
C-АGP-7</w:t>
            </w:r>
          </w:p>
          <w:bookmarkEnd w:id="49"/>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прокурор управления, отдела Академии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четырех лет стажа службы в органах прокуратуры или на должностях в правоохранительных органах,</w:t>
            </w:r>
            <w:r>
              <w:br/>
            </w:r>
            <w:r>
              <w:rPr>
                <w:rFonts w:ascii="Times New Roman"/>
                <w:b w:val="false"/>
                <w:i w:val="false"/>
                <w:color w:val="000000"/>
                <w:sz w:val="20"/>
              </w:rPr>
              <w:t>
2) либо не менее шести лет стажа государственной службы,</w:t>
            </w:r>
            <w:r>
              <w:br/>
            </w:r>
            <w:r>
              <w:rPr>
                <w:rFonts w:ascii="Times New Roman"/>
                <w:b w:val="false"/>
                <w:i w:val="false"/>
                <w:color w:val="000000"/>
                <w:sz w:val="20"/>
              </w:rPr>
              <w:t>
3)либо не менее восьми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0"/>
          <w:p>
            <w:pPr>
              <w:spacing w:after="20"/>
              <w:ind w:left="20"/>
              <w:jc w:val="both"/>
            </w:pPr>
            <w:r>
              <w:rPr>
                <w:rFonts w:ascii="Times New Roman"/>
                <w:b w:val="false"/>
                <w:i w:val="false"/>
                <w:color w:val="000000"/>
                <w:sz w:val="20"/>
              </w:rPr>
              <w:t>
Старший научный сотрудник Академии</w:t>
            </w:r>
            <w:r>
              <w:br/>
            </w:r>
            <w:r>
              <w:rPr>
                <w:rFonts w:ascii="Times New Roman"/>
                <w:b w:val="false"/>
                <w:i w:val="false"/>
                <w:color w:val="000000"/>
                <w:sz w:val="20"/>
              </w:rPr>
              <w:t>
Старший преподаватель Академии</w:t>
            </w:r>
          </w:p>
          <w:bookmarkEnd w:id="50"/>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1"/>
          <w:p>
            <w:pPr>
              <w:spacing w:after="20"/>
              <w:ind w:left="20"/>
              <w:jc w:val="both"/>
            </w:pPr>
            <w:r>
              <w:rPr>
                <w:rFonts w:ascii="Times New Roman"/>
                <w:b w:val="false"/>
                <w:i w:val="false"/>
                <w:color w:val="000000"/>
                <w:sz w:val="20"/>
              </w:rPr>
              <w:t>
1)не менее четырех лет стажа службы в органах прокуратуры или на должностях в правоохранительных органах,</w:t>
            </w:r>
            <w:r>
              <w:br/>
            </w:r>
            <w:r>
              <w:rPr>
                <w:rFonts w:ascii="Times New Roman"/>
                <w:b w:val="false"/>
                <w:i w:val="false"/>
                <w:color w:val="000000"/>
                <w:sz w:val="20"/>
              </w:rPr>
              <w:t>
</w:t>
            </w:r>
            <w:r>
              <w:rPr>
                <w:rFonts w:ascii="Times New Roman"/>
                <w:b w:val="false"/>
                <w:i w:val="false"/>
                <w:color w:val="000000"/>
                <w:sz w:val="20"/>
              </w:rPr>
              <w:t>2)либо не менее шести лет стажа государственной службы,</w:t>
            </w:r>
            <w:r>
              <w:br/>
            </w:r>
            <w:r>
              <w:rPr>
                <w:rFonts w:ascii="Times New Roman"/>
                <w:b w:val="false"/>
                <w:i w:val="false"/>
                <w:color w:val="000000"/>
                <w:sz w:val="20"/>
              </w:rPr>
              <w:t>
</w:t>
            </w:r>
            <w:r>
              <w:rPr>
                <w:rFonts w:ascii="Times New Roman"/>
                <w:b w:val="false"/>
                <w:i w:val="false"/>
                <w:color w:val="000000"/>
                <w:sz w:val="20"/>
              </w:rPr>
              <w:t>3) либо не менее семи лет стажа научной и (или) педагогической деятельности,</w:t>
            </w:r>
            <w:r>
              <w:br/>
            </w:r>
            <w:r>
              <w:rPr>
                <w:rFonts w:ascii="Times New Roman"/>
                <w:b w:val="false"/>
                <w:i w:val="false"/>
                <w:color w:val="000000"/>
                <w:sz w:val="20"/>
              </w:rPr>
              <w:t>
4)либо не менее восьми лет стажа работы в сферах, соответствующих функциональным направлениям конкретной должности данной категории;</w:t>
            </w:r>
          </w:p>
          <w:bookmarkEnd w:id="5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2"/>
          <w:p>
            <w:pPr>
              <w:spacing w:after="20"/>
              <w:ind w:left="20"/>
              <w:jc w:val="both"/>
            </w:pPr>
            <w:r>
              <w:rPr>
                <w:rFonts w:ascii="Times New Roman"/>
                <w:b w:val="false"/>
                <w:i w:val="false"/>
                <w:color w:val="000000"/>
                <w:sz w:val="20"/>
              </w:rPr>
              <w:t>
C-АGP-8</w:t>
            </w:r>
          </w:p>
          <w:bookmarkEnd w:id="52"/>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управления, отдела Академии</w:t>
            </w:r>
            <w:r>
              <w:br/>
            </w:r>
            <w:r>
              <w:rPr>
                <w:rFonts w:ascii="Times New Roman"/>
                <w:b w:val="false"/>
                <w:i w:val="false"/>
                <w:color w:val="000000"/>
                <w:sz w:val="20"/>
              </w:rPr>
              <w:t>
Инспектор управления, отдела Академии</w:t>
            </w:r>
            <w:r>
              <w:br/>
            </w:r>
            <w:r>
              <w:rPr>
                <w:rFonts w:ascii="Times New Roman"/>
                <w:b w:val="false"/>
                <w:i w:val="false"/>
                <w:color w:val="000000"/>
                <w:sz w:val="20"/>
              </w:rPr>
              <w:t>
Научный сотрудник Академии</w:t>
            </w:r>
            <w:r>
              <w:br/>
            </w:r>
            <w:r>
              <w:rPr>
                <w:rFonts w:ascii="Times New Roman"/>
                <w:b w:val="false"/>
                <w:i w:val="false"/>
                <w:color w:val="000000"/>
                <w:sz w:val="20"/>
              </w:rPr>
              <w:t>
Преподаватель Академии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(или послевузовское), соответствующее функциональным направлениям конкретной должности,</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одного года стажа государственной службы, либо научной и (или) педагогической деятельности, либо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Центральный аппарат Комитета по правовой статистике и специальным учетам Генеральной прокуратуры (далее - Комитет)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3"/>
          <w:p>
            <w:pPr>
              <w:spacing w:after="20"/>
              <w:ind w:left="20"/>
              <w:jc w:val="both"/>
            </w:pPr>
            <w:r>
              <w:rPr>
                <w:rFonts w:ascii="Times New Roman"/>
                <w:b w:val="false"/>
                <w:i w:val="false"/>
                <w:color w:val="000000"/>
                <w:sz w:val="20"/>
              </w:rPr>
              <w:t>
C-KGP-1</w:t>
            </w:r>
          </w:p>
          <w:bookmarkEnd w:id="53"/>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Комитета</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 менее девяти лет стажа службы в органах прокуратуры, в том числе не менее трех лет на руководящих должностях, либо не менее одного года на должностях равнозначной или следующей нижестоящей категории,</w:t>
            </w:r>
            <w:r>
              <w:br/>
            </w:r>
            <w:r>
              <w:rPr>
                <w:rFonts w:ascii="Times New Roman"/>
                <w:b w:val="false"/>
                <w:i w:val="false"/>
                <w:color w:val="000000"/>
                <w:sz w:val="20"/>
              </w:rPr>
              <w:t>
2) либо не менее десяти лет стажа службы на должностях в правоохранительных органах, в том числе не менее пяти лет на руководящих должностях,</w:t>
            </w:r>
            <w:r>
              <w:br/>
            </w:r>
            <w:r>
              <w:rPr>
                <w:rFonts w:ascii="Times New Roman"/>
                <w:b w:val="false"/>
                <w:i w:val="false"/>
                <w:color w:val="000000"/>
                <w:sz w:val="20"/>
              </w:rPr>
              <w:t>
3) либо не менее двенадцати лет стажа государственной службы, в том числе не менее пяти лет на руководящих должностях,</w:t>
            </w:r>
            <w:r>
              <w:br/>
            </w:r>
            <w:r>
              <w:rPr>
                <w:rFonts w:ascii="Times New Roman"/>
                <w:b w:val="false"/>
                <w:i w:val="false"/>
                <w:color w:val="000000"/>
                <w:sz w:val="20"/>
              </w:rPr>
              <w:t>
4) либо не менее четырнадцати лет стажа работы в сферах, соответствующих функциональным направлениям конкретной должности данной категории, в том числе не менее шести лет на руководящих должностях;</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4"/>
          <w:p>
            <w:pPr>
              <w:spacing w:after="20"/>
              <w:ind w:left="20"/>
              <w:jc w:val="both"/>
            </w:pPr>
            <w:r>
              <w:rPr>
                <w:rFonts w:ascii="Times New Roman"/>
                <w:b w:val="false"/>
                <w:i w:val="false"/>
                <w:color w:val="000000"/>
                <w:sz w:val="20"/>
              </w:rPr>
              <w:t>
C-KGP-2</w:t>
            </w:r>
          </w:p>
          <w:bookmarkEnd w:id="54"/>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Комитета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шести лет стажа службы в органах прокуратуры, в том числе не менее шести месяцев на руководящих должностях или не менее одного года на должностях равнозначных или следующей нижестоящей категории,</w:t>
            </w:r>
            <w:r>
              <w:br/>
            </w:r>
            <w:r>
              <w:rPr>
                <w:rFonts w:ascii="Times New Roman"/>
                <w:b w:val="false"/>
                <w:i w:val="false"/>
                <w:color w:val="000000"/>
                <w:sz w:val="20"/>
              </w:rPr>
              <w:t>
2)либо не менее восьми лет стажа службы на должностях в правоохранительных органах, в том числе не менее двух лет на руководящих должностях,</w:t>
            </w:r>
            <w:r>
              <w:br/>
            </w:r>
            <w:r>
              <w:rPr>
                <w:rFonts w:ascii="Times New Roman"/>
                <w:b w:val="false"/>
                <w:i w:val="false"/>
                <w:color w:val="000000"/>
                <w:sz w:val="20"/>
              </w:rPr>
              <w:t>
3)либо не менее девяти лет стажа государственной службы, в том числе не менее трех лет на руководящих должностях,</w:t>
            </w:r>
            <w:r>
              <w:br/>
            </w:r>
            <w:r>
              <w:rPr>
                <w:rFonts w:ascii="Times New Roman"/>
                <w:b w:val="false"/>
                <w:i w:val="false"/>
                <w:color w:val="000000"/>
                <w:sz w:val="20"/>
              </w:rPr>
              <w:t>
4)либо не менее десяти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 или не менее пяти лет на должностях нижестоящей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5"/>
          <w:p>
            <w:pPr>
              <w:spacing w:after="20"/>
              <w:ind w:left="20"/>
              <w:jc w:val="both"/>
            </w:pPr>
            <w:r>
              <w:rPr>
                <w:rFonts w:ascii="Times New Roman"/>
                <w:b w:val="false"/>
                <w:i w:val="false"/>
                <w:color w:val="000000"/>
                <w:sz w:val="20"/>
              </w:rPr>
              <w:t>
C-KGP-3</w:t>
            </w:r>
          </w:p>
          <w:bookmarkEnd w:id="55"/>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Комитета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 менее пяти лет стажа службы в органах прокуратуры,</w:t>
            </w:r>
            <w:r>
              <w:br/>
            </w:r>
            <w:r>
              <w:rPr>
                <w:rFonts w:ascii="Times New Roman"/>
                <w:b w:val="false"/>
                <w:i w:val="false"/>
                <w:color w:val="000000"/>
                <w:sz w:val="20"/>
              </w:rPr>
              <w:t>
2)либо не менее семи лет стажа службы на должностях в правоохранительных органах, в том числе не менее одного года на должностях следующей нижестоящей категории,</w:t>
            </w:r>
            <w:r>
              <w:br/>
            </w:r>
            <w:r>
              <w:rPr>
                <w:rFonts w:ascii="Times New Roman"/>
                <w:b w:val="false"/>
                <w:i w:val="false"/>
                <w:color w:val="000000"/>
                <w:sz w:val="20"/>
              </w:rPr>
              <w:t>
3)либо не менее восьми лет стажа государственной службы, в том числе не менее двух лет на руководящих должностях,</w:t>
            </w:r>
            <w:r>
              <w:br/>
            </w:r>
            <w:r>
              <w:rPr>
                <w:rFonts w:ascii="Times New Roman"/>
                <w:b w:val="false"/>
                <w:i w:val="false"/>
                <w:color w:val="000000"/>
                <w:sz w:val="20"/>
              </w:rPr>
              <w:t>
4)либо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6"/>
          <w:p>
            <w:pPr>
              <w:spacing w:after="20"/>
              <w:ind w:left="20"/>
              <w:jc w:val="both"/>
            </w:pPr>
            <w:r>
              <w:rPr>
                <w:rFonts w:ascii="Times New Roman"/>
                <w:b w:val="false"/>
                <w:i w:val="false"/>
                <w:color w:val="000000"/>
                <w:sz w:val="20"/>
              </w:rPr>
              <w:t>
C-KGP-4</w:t>
            </w:r>
          </w:p>
          <w:bookmarkEnd w:id="56"/>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прокурор управления, отдела Комитета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четырех лет стажа службы в органах прокуратуры или на должностях в правоохранительных органах,</w:t>
            </w:r>
            <w:r>
              <w:br/>
            </w:r>
            <w:r>
              <w:rPr>
                <w:rFonts w:ascii="Times New Roman"/>
                <w:b w:val="false"/>
                <w:i w:val="false"/>
                <w:color w:val="000000"/>
                <w:sz w:val="20"/>
              </w:rPr>
              <w:t>
2)либо не менее пяти лет стажа государственной службы,</w:t>
            </w:r>
            <w:r>
              <w:br/>
            </w:r>
            <w:r>
              <w:rPr>
                <w:rFonts w:ascii="Times New Roman"/>
                <w:b w:val="false"/>
                <w:i w:val="false"/>
                <w:color w:val="000000"/>
                <w:sz w:val="20"/>
              </w:rPr>
              <w:t>
3)либо не менее пяти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7"/>
          <w:p>
            <w:pPr>
              <w:spacing w:after="20"/>
              <w:ind w:left="20"/>
              <w:jc w:val="both"/>
            </w:pPr>
            <w:r>
              <w:rPr>
                <w:rFonts w:ascii="Times New Roman"/>
                <w:b w:val="false"/>
                <w:i w:val="false"/>
                <w:color w:val="000000"/>
                <w:sz w:val="20"/>
              </w:rPr>
              <w:t>
C-KGP-5</w:t>
            </w:r>
          </w:p>
          <w:bookmarkEnd w:id="57"/>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управления, отдела Комитета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трех лет стажа службы в органах прокуратуры или на должностях в правоохранительных органах,</w:t>
            </w:r>
            <w:r>
              <w:br/>
            </w:r>
            <w:r>
              <w:rPr>
                <w:rFonts w:ascii="Times New Roman"/>
                <w:b w:val="false"/>
                <w:i w:val="false"/>
                <w:color w:val="000000"/>
                <w:sz w:val="20"/>
              </w:rPr>
              <w:t>
2)либо не менее четырех лет стажа государственной службы,</w:t>
            </w:r>
            <w:r>
              <w:br/>
            </w:r>
            <w:r>
              <w:rPr>
                <w:rFonts w:ascii="Times New Roman"/>
                <w:b w:val="false"/>
                <w:i w:val="false"/>
                <w:color w:val="000000"/>
                <w:sz w:val="20"/>
              </w:rPr>
              <w:t>
3)либо не менее четырех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Областные органы комитета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8"/>
          <w:p>
            <w:pPr>
              <w:spacing w:after="20"/>
              <w:ind w:left="20"/>
              <w:jc w:val="both"/>
            </w:pPr>
            <w:r>
              <w:rPr>
                <w:rFonts w:ascii="Times New Roman"/>
                <w:b w:val="false"/>
                <w:i w:val="false"/>
                <w:color w:val="000000"/>
                <w:sz w:val="20"/>
              </w:rPr>
              <w:t>
C-OKGP-1</w:t>
            </w:r>
          </w:p>
          <w:bookmarkEnd w:id="58"/>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областного органа Комитета</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девяти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r>
              <w:br/>
            </w:r>
            <w:r>
              <w:rPr>
                <w:rFonts w:ascii="Times New Roman"/>
                <w:b w:val="false"/>
                <w:i w:val="false"/>
                <w:color w:val="000000"/>
                <w:sz w:val="20"/>
              </w:rPr>
              <w:t>
2)либо не менее одиннадцати лет стажа службы на должностях в правоохранительных органах, в том числе не менее пяти лет на руководящих должностях,</w:t>
            </w:r>
            <w:r>
              <w:br/>
            </w:r>
            <w:r>
              <w:rPr>
                <w:rFonts w:ascii="Times New Roman"/>
                <w:b w:val="false"/>
                <w:i w:val="false"/>
                <w:color w:val="000000"/>
                <w:sz w:val="20"/>
              </w:rPr>
              <w:t>
3)либо стаж работы на должности судьи не менее десяти лет,</w:t>
            </w:r>
            <w:r>
              <w:br/>
            </w:r>
            <w:r>
              <w:rPr>
                <w:rFonts w:ascii="Times New Roman"/>
                <w:b w:val="false"/>
                <w:i w:val="false"/>
                <w:color w:val="000000"/>
                <w:sz w:val="20"/>
              </w:rPr>
              <w:t>
4)либо не менее двенадцати лет стажа государственной службы, в том числе не менее шести лет на руководящих должностях;</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9"/>
          <w:p>
            <w:pPr>
              <w:spacing w:after="20"/>
              <w:ind w:left="20"/>
              <w:jc w:val="both"/>
            </w:pPr>
            <w:r>
              <w:rPr>
                <w:rFonts w:ascii="Times New Roman"/>
                <w:b w:val="false"/>
                <w:i w:val="false"/>
                <w:color w:val="000000"/>
                <w:sz w:val="20"/>
              </w:rPr>
              <w:t>
C-OKGP-2</w:t>
            </w:r>
          </w:p>
          <w:bookmarkEnd w:id="59"/>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областного органа Комитета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восьми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r>
              <w:br/>
            </w:r>
            <w:r>
              <w:rPr>
                <w:rFonts w:ascii="Times New Roman"/>
                <w:b w:val="false"/>
                <w:i w:val="false"/>
                <w:color w:val="000000"/>
                <w:sz w:val="20"/>
              </w:rPr>
              <w:t>
2)либо не менее десяти лет стажа службы на должностях в правоохранительных органах, в том числе не менее четырех лет на руководящих должностях,</w:t>
            </w:r>
            <w:r>
              <w:br/>
            </w:r>
            <w:r>
              <w:rPr>
                <w:rFonts w:ascii="Times New Roman"/>
                <w:b w:val="false"/>
                <w:i w:val="false"/>
                <w:color w:val="000000"/>
                <w:sz w:val="20"/>
              </w:rPr>
              <w:t>
3)либо стаж работы на должности судьи не менее девяти лет,</w:t>
            </w:r>
            <w:r>
              <w:br/>
            </w:r>
            <w:r>
              <w:rPr>
                <w:rFonts w:ascii="Times New Roman"/>
                <w:b w:val="false"/>
                <w:i w:val="false"/>
                <w:color w:val="000000"/>
                <w:sz w:val="20"/>
              </w:rPr>
              <w:t>
4)либо не менее одиннадцати лет стажа государственной службы, в том числе не менее пяти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0"/>
          <w:p>
            <w:pPr>
              <w:spacing w:after="20"/>
              <w:ind w:left="20"/>
              <w:jc w:val="both"/>
            </w:pPr>
            <w:r>
              <w:rPr>
                <w:rFonts w:ascii="Times New Roman"/>
                <w:b w:val="false"/>
                <w:i w:val="false"/>
                <w:color w:val="000000"/>
                <w:sz w:val="20"/>
              </w:rPr>
              <w:t>
C-OKGP-3</w:t>
            </w:r>
          </w:p>
          <w:bookmarkEnd w:id="60"/>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областного органа Комитета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 менее пяти лет стажа службы в органах прокуратуры, в том числе не менее двух лет стажа службы в центральном аппарате Генеральной прокуратуры, КПСиСУ/областных органах Генеральной прокуратуры, КПСиСУ или не менее одного года на руководящих должностях,</w:t>
            </w:r>
            <w:r>
              <w:br/>
            </w:r>
            <w:r>
              <w:rPr>
                <w:rFonts w:ascii="Times New Roman"/>
                <w:b w:val="false"/>
                <w:i w:val="false"/>
                <w:color w:val="000000"/>
                <w:sz w:val="20"/>
              </w:rPr>
              <w:t>
2)либо не менее восьми лет стажа службы на должностях в правоохранительных органах, в том числе не менее двух лет на руководящих должностях,</w:t>
            </w:r>
            <w:r>
              <w:br/>
            </w:r>
            <w:r>
              <w:rPr>
                <w:rFonts w:ascii="Times New Roman"/>
                <w:b w:val="false"/>
                <w:i w:val="false"/>
                <w:color w:val="000000"/>
                <w:sz w:val="20"/>
              </w:rPr>
              <w:t>
3)либо не менее девяти лет стажа государственной службы, в том числе не менее четырех лет на руководящих должностях,</w:t>
            </w:r>
            <w:r>
              <w:br/>
            </w:r>
            <w:r>
              <w:rPr>
                <w:rFonts w:ascii="Times New Roman"/>
                <w:b w:val="false"/>
                <w:i w:val="false"/>
                <w:color w:val="000000"/>
                <w:sz w:val="20"/>
              </w:rPr>
              <w:t>
4)либо не менее десяти лет стажа работы в сферах, соответствующих функциональным направлениям конкретной должности данной категории, в том числе не менее пяти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1"/>
          <w:p>
            <w:pPr>
              <w:spacing w:after="20"/>
              <w:ind w:left="20"/>
              <w:jc w:val="both"/>
            </w:pPr>
            <w:r>
              <w:rPr>
                <w:rFonts w:ascii="Times New Roman"/>
                <w:b w:val="false"/>
                <w:i w:val="false"/>
                <w:color w:val="000000"/>
                <w:sz w:val="20"/>
              </w:rPr>
              <w:t>
C-OKGP-4</w:t>
            </w:r>
          </w:p>
          <w:bookmarkEnd w:id="61"/>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 областного органа Комитета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пяти лет стажа службы в органах прокуратуры,</w:t>
            </w:r>
            <w:r>
              <w:br/>
            </w:r>
            <w:r>
              <w:rPr>
                <w:rFonts w:ascii="Times New Roman"/>
                <w:b w:val="false"/>
                <w:i w:val="false"/>
                <w:color w:val="000000"/>
                <w:sz w:val="20"/>
              </w:rPr>
              <w:t>
2)либо не менее семи лет стажа службы на должностях в правоохранительных органах, в том числе не менее двух лет на руководящих должностях, либо не менее двух лет на должностях следующей нижестоящей категории,</w:t>
            </w:r>
            <w:r>
              <w:br/>
            </w:r>
            <w:r>
              <w:rPr>
                <w:rFonts w:ascii="Times New Roman"/>
                <w:b w:val="false"/>
                <w:i w:val="false"/>
                <w:color w:val="000000"/>
                <w:sz w:val="20"/>
              </w:rPr>
              <w:t>
3)либо не менее семи лет стажа государственной службы, в том числе не менее трех лет на руководящих должностях,</w:t>
            </w:r>
            <w:r>
              <w:br/>
            </w:r>
            <w:r>
              <w:rPr>
                <w:rFonts w:ascii="Times New Roman"/>
                <w:b w:val="false"/>
                <w:i w:val="false"/>
                <w:color w:val="000000"/>
                <w:sz w:val="20"/>
              </w:rPr>
              <w:t>
4)либо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2"/>
          <w:p>
            <w:pPr>
              <w:spacing w:after="20"/>
              <w:ind w:left="20"/>
              <w:jc w:val="both"/>
            </w:pPr>
            <w:r>
              <w:rPr>
                <w:rFonts w:ascii="Times New Roman"/>
                <w:b w:val="false"/>
                <w:i w:val="false"/>
                <w:color w:val="000000"/>
                <w:sz w:val="20"/>
              </w:rPr>
              <w:t>
C-OKGP-5</w:t>
            </w:r>
          </w:p>
          <w:bookmarkEnd w:id="62"/>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областного органа Комитета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четырех лет стажа службы в органах прокуратуры,</w:t>
            </w:r>
            <w:r>
              <w:br/>
            </w:r>
            <w:r>
              <w:rPr>
                <w:rFonts w:ascii="Times New Roman"/>
                <w:b w:val="false"/>
                <w:i w:val="false"/>
                <w:color w:val="000000"/>
                <w:sz w:val="20"/>
              </w:rPr>
              <w:t>
2)либо не менее шести лет стажа службы на должностях в правоохранительных органах, в том числе не менее одного года на должностях следующей нижестоящей категории,</w:t>
            </w:r>
            <w:r>
              <w:br/>
            </w:r>
            <w:r>
              <w:rPr>
                <w:rFonts w:ascii="Times New Roman"/>
                <w:b w:val="false"/>
                <w:i w:val="false"/>
                <w:color w:val="000000"/>
                <w:sz w:val="20"/>
              </w:rPr>
              <w:t>
3)либо не менее шести лет стажа государственной службы, в том числе не менее двух лет на руководящих должностях,</w:t>
            </w:r>
            <w:r>
              <w:br/>
            </w:r>
            <w:r>
              <w:rPr>
                <w:rFonts w:ascii="Times New Roman"/>
                <w:b w:val="false"/>
                <w:i w:val="false"/>
                <w:color w:val="000000"/>
                <w:sz w:val="20"/>
              </w:rPr>
              <w:t>
4)либо не менее восьми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3"/>
          <w:p>
            <w:pPr>
              <w:spacing w:after="20"/>
              <w:ind w:left="20"/>
              <w:jc w:val="both"/>
            </w:pPr>
            <w:r>
              <w:rPr>
                <w:rFonts w:ascii="Times New Roman"/>
                <w:b w:val="false"/>
                <w:i w:val="false"/>
                <w:color w:val="000000"/>
                <w:sz w:val="20"/>
              </w:rPr>
              <w:t>
C-OKGP-6</w:t>
            </w:r>
          </w:p>
          <w:bookmarkEnd w:id="63"/>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прокурор управления, отдела областного органа Комитета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двух лет стажа службы в органах прокуратуры или должностях в правоохранительных органах,</w:t>
            </w:r>
            <w:r>
              <w:br/>
            </w:r>
            <w:r>
              <w:rPr>
                <w:rFonts w:ascii="Times New Roman"/>
                <w:b w:val="false"/>
                <w:i w:val="false"/>
                <w:color w:val="000000"/>
                <w:sz w:val="20"/>
              </w:rPr>
              <w:t>
2)либо не менее трех лет стажа государственной службы,</w:t>
            </w:r>
            <w:r>
              <w:br/>
            </w:r>
            <w:r>
              <w:rPr>
                <w:rFonts w:ascii="Times New Roman"/>
                <w:b w:val="false"/>
                <w:i w:val="false"/>
                <w:color w:val="000000"/>
                <w:sz w:val="20"/>
              </w:rPr>
              <w:t>
3)либо не менее трех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4"/>
          <w:p>
            <w:pPr>
              <w:spacing w:after="20"/>
              <w:ind w:left="20"/>
              <w:jc w:val="both"/>
            </w:pPr>
            <w:r>
              <w:rPr>
                <w:rFonts w:ascii="Times New Roman"/>
                <w:b w:val="false"/>
                <w:i w:val="false"/>
                <w:color w:val="000000"/>
                <w:sz w:val="20"/>
              </w:rPr>
              <w:t>
C-OKGP-7</w:t>
            </w:r>
          </w:p>
          <w:bookmarkEnd w:id="64"/>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управления, отдела областного органа Комитета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не требуется.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Центральный аппарат Главной военной прокуратуры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5"/>
          <w:p>
            <w:pPr>
              <w:spacing w:after="20"/>
              <w:ind w:left="20"/>
              <w:jc w:val="both"/>
            </w:pPr>
            <w:r>
              <w:rPr>
                <w:rFonts w:ascii="Times New Roman"/>
                <w:b w:val="false"/>
                <w:i w:val="false"/>
                <w:color w:val="000000"/>
                <w:sz w:val="20"/>
              </w:rPr>
              <w:t>
C-VP-1</w:t>
            </w:r>
          </w:p>
          <w:bookmarkEnd w:id="65"/>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военный прокурор</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двенадцати лет стажа службы в органах прокуратуры, в том числе не менее двух лет на руководящих должностях,</w:t>
            </w:r>
            <w:r>
              <w:br/>
            </w:r>
            <w:r>
              <w:rPr>
                <w:rFonts w:ascii="Times New Roman"/>
                <w:b w:val="false"/>
                <w:i w:val="false"/>
                <w:color w:val="000000"/>
                <w:sz w:val="20"/>
              </w:rPr>
              <w:t>
2)либо не менее четырнадцати лет стажа службы на должностях в правоохранительных органах, в том числе не менее пяти лет на руководящих должностях,</w:t>
            </w:r>
            <w:r>
              <w:br/>
            </w:r>
            <w:r>
              <w:rPr>
                <w:rFonts w:ascii="Times New Roman"/>
                <w:b w:val="false"/>
                <w:i w:val="false"/>
                <w:color w:val="000000"/>
                <w:sz w:val="20"/>
              </w:rPr>
              <w:t>
3)либо стаж работы на должности судьи не менее двенадцати лет;</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6"/>
          <w:p>
            <w:pPr>
              <w:spacing w:after="20"/>
              <w:ind w:left="20"/>
              <w:jc w:val="both"/>
            </w:pPr>
            <w:r>
              <w:rPr>
                <w:rFonts w:ascii="Times New Roman"/>
                <w:b w:val="false"/>
                <w:i w:val="false"/>
                <w:color w:val="000000"/>
                <w:sz w:val="20"/>
              </w:rPr>
              <w:t>
C-VP-2</w:t>
            </w:r>
          </w:p>
          <w:bookmarkEnd w:id="66"/>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Главного военного прокурора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девяти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r>
              <w:br/>
            </w:r>
            <w:r>
              <w:rPr>
                <w:rFonts w:ascii="Times New Roman"/>
                <w:b w:val="false"/>
                <w:i w:val="false"/>
                <w:color w:val="000000"/>
                <w:sz w:val="20"/>
              </w:rPr>
              <w:t>
2)либо не менее одиннадцати лет стажа службы на должностях в правоохранительных органах, в том числе не менее пяти лет на руководящих должностях,</w:t>
            </w:r>
            <w:r>
              <w:br/>
            </w:r>
            <w:r>
              <w:rPr>
                <w:rFonts w:ascii="Times New Roman"/>
                <w:b w:val="false"/>
                <w:i w:val="false"/>
                <w:color w:val="000000"/>
                <w:sz w:val="20"/>
              </w:rPr>
              <w:t>
3)либо стаж работы на должности судьи не менее десяти лет,</w:t>
            </w:r>
            <w:r>
              <w:br/>
            </w:r>
            <w:r>
              <w:rPr>
                <w:rFonts w:ascii="Times New Roman"/>
                <w:b w:val="false"/>
                <w:i w:val="false"/>
                <w:color w:val="000000"/>
                <w:sz w:val="20"/>
              </w:rPr>
              <w:t>
4)либо не менее двенадцати лет стажа государственной службы, в том числе не менее шести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военного прокурора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 менее восьми лет стажа службы в органах прокуратуры, в том числе не менее двух лет на руководящих должностях, либо не менее одного года на должностях равнозначной или следующей нижестоящей категории,</w:t>
            </w:r>
            <w:r>
              <w:br/>
            </w:r>
            <w:r>
              <w:rPr>
                <w:rFonts w:ascii="Times New Roman"/>
                <w:b w:val="false"/>
                <w:i w:val="false"/>
                <w:color w:val="000000"/>
                <w:sz w:val="20"/>
              </w:rPr>
              <w:t>
2)либо не менее десяти лет стажа службы на должностях в правоохранительных органах, в том числе не менее четырех лет на руководящих должностях,</w:t>
            </w:r>
            <w:r>
              <w:br/>
            </w:r>
            <w:r>
              <w:rPr>
                <w:rFonts w:ascii="Times New Roman"/>
                <w:b w:val="false"/>
                <w:i w:val="false"/>
                <w:color w:val="000000"/>
                <w:sz w:val="20"/>
              </w:rPr>
              <w:t>
3)либо стаж работы на должности судьи не менее девяти лет,</w:t>
            </w:r>
            <w:r>
              <w:br/>
            </w:r>
            <w:r>
              <w:rPr>
                <w:rFonts w:ascii="Times New Roman"/>
                <w:b w:val="false"/>
                <w:i w:val="false"/>
                <w:color w:val="000000"/>
                <w:sz w:val="20"/>
              </w:rPr>
              <w:t>
4)либо не менее одиннадцати лет стажа государственной службы, в том числе не менее пяти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7"/>
          <w:p>
            <w:pPr>
              <w:spacing w:after="20"/>
              <w:ind w:left="20"/>
              <w:jc w:val="both"/>
            </w:pPr>
            <w:r>
              <w:rPr>
                <w:rFonts w:ascii="Times New Roman"/>
                <w:b w:val="false"/>
                <w:i w:val="false"/>
                <w:color w:val="000000"/>
                <w:sz w:val="20"/>
              </w:rPr>
              <w:t>
C-VP-3</w:t>
            </w:r>
          </w:p>
          <w:bookmarkEnd w:id="67"/>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управления Главной военной прокуроры </w:t>
            </w:r>
            <w:r>
              <w:br/>
            </w:r>
            <w:r>
              <w:rPr>
                <w:rFonts w:ascii="Times New Roman"/>
                <w:b w:val="false"/>
                <w:i w:val="false"/>
                <w:color w:val="000000"/>
                <w:sz w:val="20"/>
              </w:rPr>
              <w:t>
Старший помощник Главного военного прокурора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пяти лет стажа службы в органах прокуратуры, в том числе не менее двух лет стажа службы в центральном аппарате Генеральной прокуратуры, КПСиСУ/областных органах Генеральной прокуратуры, КПСиСУ или не менее одного года на руководящих должностях,</w:t>
            </w:r>
            <w:r>
              <w:br/>
            </w:r>
            <w:r>
              <w:rPr>
                <w:rFonts w:ascii="Times New Roman"/>
                <w:b w:val="false"/>
                <w:i w:val="false"/>
                <w:color w:val="000000"/>
                <w:sz w:val="20"/>
              </w:rPr>
              <w:t>
2)либо не менее восьми лет стажа службы на должностях в правоохранительных органах, в том числе не менее двух лет на руководящих должностях,</w:t>
            </w:r>
            <w:r>
              <w:br/>
            </w:r>
            <w:r>
              <w:rPr>
                <w:rFonts w:ascii="Times New Roman"/>
                <w:b w:val="false"/>
                <w:i w:val="false"/>
                <w:color w:val="000000"/>
                <w:sz w:val="20"/>
              </w:rPr>
              <w:t>
3)либо не менее девяти лет стажа государственной службы, в том числе не менее четырех лет на руководящих должностях,</w:t>
            </w:r>
            <w:r>
              <w:br/>
            </w:r>
            <w:r>
              <w:rPr>
                <w:rFonts w:ascii="Times New Roman"/>
                <w:b w:val="false"/>
                <w:i w:val="false"/>
                <w:color w:val="000000"/>
                <w:sz w:val="20"/>
              </w:rPr>
              <w:t>
4)либо не менее десяти лет стажа работы в сферах, соответствующих функциональным направлениям конкретной должности данной категории, в том числе не менее пяти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8"/>
          <w:p>
            <w:pPr>
              <w:spacing w:after="20"/>
              <w:ind w:left="20"/>
              <w:jc w:val="both"/>
            </w:pPr>
            <w:r>
              <w:rPr>
                <w:rFonts w:ascii="Times New Roman"/>
                <w:b w:val="false"/>
                <w:i w:val="false"/>
                <w:color w:val="000000"/>
                <w:sz w:val="20"/>
              </w:rPr>
              <w:t>
C-VP-4</w:t>
            </w:r>
          </w:p>
          <w:bookmarkEnd w:id="68"/>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 Главной военной прокуратуры</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пяти лет стажа службы в органах прокуратуры,</w:t>
            </w:r>
            <w:r>
              <w:br/>
            </w:r>
            <w:r>
              <w:rPr>
                <w:rFonts w:ascii="Times New Roman"/>
                <w:b w:val="false"/>
                <w:i w:val="false"/>
                <w:color w:val="000000"/>
                <w:sz w:val="20"/>
              </w:rPr>
              <w:t>
2)либо не менее семи лет стажа службы на должностях в правоохранительных органах, в том числе не менее двух лет на руководящих должностях, либо не менее двух лет на должностях следующей нижестоящей категории,</w:t>
            </w:r>
            <w:r>
              <w:br/>
            </w:r>
            <w:r>
              <w:rPr>
                <w:rFonts w:ascii="Times New Roman"/>
                <w:b w:val="false"/>
                <w:i w:val="false"/>
                <w:color w:val="000000"/>
                <w:sz w:val="20"/>
              </w:rPr>
              <w:t>
3)либо не менее семи лет стажа государственной службы, в том числе не менее трех лет на руководящих должностях,</w:t>
            </w:r>
            <w:r>
              <w:br/>
            </w:r>
            <w:r>
              <w:rPr>
                <w:rFonts w:ascii="Times New Roman"/>
                <w:b w:val="false"/>
                <w:i w:val="false"/>
                <w:color w:val="000000"/>
                <w:sz w:val="20"/>
              </w:rPr>
              <w:t>
4)либо не менее девяти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9"/>
          <w:p>
            <w:pPr>
              <w:spacing w:after="20"/>
              <w:ind w:left="20"/>
              <w:jc w:val="both"/>
            </w:pPr>
            <w:r>
              <w:rPr>
                <w:rFonts w:ascii="Times New Roman"/>
                <w:b w:val="false"/>
                <w:i w:val="false"/>
                <w:color w:val="000000"/>
                <w:sz w:val="20"/>
              </w:rPr>
              <w:t>
Начальник отдела Главной военной прокуратуры</w:t>
            </w:r>
            <w:r>
              <w:br/>
            </w:r>
            <w:r>
              <w:rPr>
                <w:rFonts w:ascii="Times New Roman"/>
                <w:b w:val="false"/>
                <w:i w:val="false"/>
                <w:color w:val="000000"/>
                <w:sz w:val="20"/>
              </w:rPr>
              <w:t>
Помощник Главного военного прокурора</w:t>
            </w:r>
          </w:p>
          <w:bookmarkEnd w:id="69"/>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0"/>
          <w:p>
            <w:pPr>
              <w:spacing w:after="20"/>
              <w:ind w:left="20"/>
              <w:jc w:val="both"/>
            </w:pPr>
            <w:r>
              <w:rPr>
                <w:rFonts w:ascii="Times New Roman"/>
                <w:b w:val="false"/>
                <w:i w:val="false"/>
                <w:color w:val="000000"/>
                <w:sz w:val="20"/>
              </w:rPr>
              <w:t>
1)не менее четырех лет стажа службы в органах прокуратуры,</w:t>
            </w:r>
            <w:r>
              <w:br/>
            </w:r>
            <w:r>
              <w:rPr>
                <w:rFonts w:ascii="Times New Roman"/>
                <w:b w:val="false"/>
                <w:i w:val="false"/>
                <w:color w:val="000000"/>
                <w:sz w:val="20"/>
              </w:rPr>
              <w:t>
</w:t>
            </w:r>
            <w:r>
              <w:rPr>
                <w:rFonts w:ascii="Times New Roman"/>
                <w:b w:val="false"/>
                <w:i w:val="false"/>
                <w:color w:val="000000"/>
                <w:sz w:val="20"/>
              </w:rPr>
              <w:t>2)либо не менее шести лет стажа службы на должностях в правоохранительных органах, в том числе не менее одного года на должностях следующей нижестоящей категории,</w:t>
            </w:r>
            <w:r>
              <w:br/>
            </w:r>
            <w:r>
              <w:rPr>
                <w:rFonts w:ascii="Times New Roman"/>
                <w:b w:val="false"/>
                <w:i w:val="false"/>
                <w:color w:val="000000"/>
                <w:sz w:val="20"/>
              </w:rPr>
              <w:t>
</w:t>
            </w:r>
            <w:r>
              <w:rPr>
                <w:rFonts w:ascii="Times New Roman"/>
                <w:b w:val="false"/>
                <w:i w:val="false"/>
                <w:color w:val="000000"/>
                <w:sz w:val="20"/>
              </w:rPr>
              <w:t>3)либо не менее шести лет стажа государственной службы, в том числе не менее двух лет на руководящих должностях,</w:t>
            </w:r>
            <w:r>
              <w:br/>
            </w:r>
            <w:r>
              <w:rPr>
                <w:rFonts w:ascii="Times New Roman"/>
                <w:b w:val="false"/>
                <w:i w:val="false"/>
                <w:color w:val="000000"/>
                <w:sz w:val="20"/>
              </w:rPr>
              <w:t>
4)либо не менее восьми лет стажа работы в сферах, соответствующих функциональным направлениям конкретной должности данной категории, в том числе не менее трех лет на руководящих должностях;</w:t>
            </w:r>
          </w:p>
          <w:bookmarkEnd w:id="7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1"/>
          <w:p>
            <w:pPr>
              <w:spacing w:after="20"/>
              <w:ind w:left="20"/>
              <w:jc w:val="both"/>
            </w:pPr>
            <w:r>
              <w:rPr>
                <w:rFonts w:ascii="Times New Roman"/>
                <w:b w:val="false"/>
                <w:i w:val="false"/>
                <w:color w:val="000000"/>
                <w:sz w:val="20"/>
              </w:rPr>
              <w:t>
C-VP-5</w:t>
            </w:r>
          </w:p>
          <w:bookmarkEnd w:id="71"/>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военный прокурор управления, отдела Главной военной прокуратуры</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двух лет стажа службы в органах прокуратуры или должностях в правоохранительных органах,</w:t>
            </w:r>
            <w:r>
              <w:br/>
            </w:r>
            <w:r>
              <w:rPr>
                <w:rFonts w:ascii="Times New Roman"/>
                <w:b w:val="false"/>
                <w:i w:val="false"/>
                <w:color w:val="000000"/>
                <w:sz w:val="20"/>
              </w:rPr>
              <w:t>
2)либо не менее трех лет стажа государственной службы,</w:t>
            </w:r>
            <w:r>
              <w:br/>
            </w:r>
            <w:r>
              <w:rPr>
                <w:rFonts w:ascii="Times New Roman"/>
                <w:b w:val="false"/>
                <w:i w:val="false"/>
                <w:color w:val="000000"/>
                <w:sz w:val="20"/>
              </w:rPr>
              <w:t>
3)либо не менее четырех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2"/>
          <w:p>
            <w:pPr>
              <w:spacing w:after="20"/>
              <w:ind w:left="20"/>
              <w:jc w:val="both"/>
            </w:pPr>
            <w:r>
              <w:rPr>
                <w:rFonts w:ascii="Times New Roman"/>
                <w:b w:val="false"/>
                <w:i w:val="false"/>
                <w:color w:val="000000"/>
                <w:sz w:val="20"/>
              </w:rPr>
              <w:t>
C-VP-6</w:t>
            </w:r>
          </w:p>
          <w:bookmarkEnd w:id="72"/>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прокурор управления, отдела Главной военной прокуратуры</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одного года стажа службы в органах прокуратуры или на должностях в правоохранительных органах,</w:t>
            </w:r>
            <w:r>
              <w:br/>
            </w:r>
            <w:r>
              <w:rPr>
                <w:rFonts w:ascii="Times New Roman"/>
                <w:b w:val="false"/>
                <w:i w:val="false"/>
                <w:color w:val="000000"/>
                <w:sz w:val="20"/>
              </w:rPr>
              <w:t>
2)либо не менее трех лет стажа государственной службы,</w:t>
            </w:r>
            <w:r>
              <w:br/>
            </w:r>
            <w:r>
              <w:rPr>
                <w:rFonts w:ascii="Times New Roman"/>
                <w:b w:val="false"/>
                <w:i w:val="false"/>
                <w:color w:val="000000"/>
                <w:sz w:val="20"/>
              </w:rPr>
              <w:t>
3)либо не менее четырех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3"/>
          <w:p>
            <w:pPr>
              <w:spacing w:after="20"/>
              <w:ind w:left="20"/>
              <w:jc w:val="both"/>
            </w:pPr>
            <w:r>
              <w:rPr>
                <w:rFonts w:ascii="Times New Roman"/>
                <w:b w:val="false"/>
                <w:i w:val="false"/>
                <w:color w:val="000000"/>
                <w:sz w:val="20"/>
              </w:rPr>
              <w:t>
C-VP-7</w:t>
            </w:r>
          </w:p>
          <w:bookmarkEnd w:id="73"/>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Инструктор –сержант Главной военной прокуратуры </w:t>
            </w:r>
            <w:r>
              <w:br/>
            </w:r>
            <w:r>
              <w:rPr>
                <w:rFonts w:ascii="Times New Roman"/>
                <w:b w:val="false"/>
                <w:i w:val="false"/>
                <w:color w:val="000000"/>
                <w:sz w:val="20"/>
              </w:rPr>
              <w:t xml:space="preserve">
Начальник подразделения </w:t>
            </w:r>
            <w:r>
              <w:br/>
            </w:r>
            <w:r>
              <w:rPr>
                <w:rFonts w:ascii="Times New Roman"/>
                <w:b w:val="false"/>
                <w:i w:val="false"/>
                <w:color w:val="000000"/>
                <w:sz w:val="20"/>
              </w:rPr>
              <w:t xml:space="preserve">
Старший специалист </w:t>
            </w:r>
            <w:r>
              <w:br/>
            </w:r>
            <w:r>
              <w:rPr>
                <w:rFonts w:ascii="Times New Roman"/>
                <w:b w:val="false"/>
                <w:i w:val="false"/>
                <w:color w:val="000000"/>
                <w:sz w:val="20"/>
              </w:rPr>
              <w:t xml:space="preserve">
Специалист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не требуется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Региональные органы Главной военной прокуратуры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4"/>
          <w:p>
            <w:pPr>
              <w:spacing w:after="20"/>
              <w:ind w:left="20"/>
              <w:jc w:val="both"/>
            </w:pPr>
            <w:r>
              <w:rPr>
                <w:rFonts w:ascii="Times New Roman"/>
                <w:b w:val="false"/>
                <w:i w:val="false"/>
                <w:color w:val="000000"/>
                <w:sz w:val="20"/>
              </w:rPr>
              <w:t>
C-RVP-1</w:t>
            </w:r>
          </w:p>
          <w:bookmarkEnd w:id="74"/>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прокурор региона</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 менее шести лет стажа службы в органах прокуратуры, в том числе не менее двух лет стажа службы в центральном аппарате Генеральной прокуратуры, КПСиСУ/областных органах Генеральной прокуратуры, КПСиСУ или не менее двух лет на должностях следующей нижестоящей категории,</w:t>
            </w:r>
            <w:r>
              <w:br/>
            </w:r>
            <w:r>
              <w:rPr>
                <w:rFonts w:ascii="Times New Roman"/>
                <w:b w:val="false"/>
                <w:i w:val="false"/>
                <w:color w:val="000000"/>
                <w:sz w:val="20"/>
              </w:rPr>
              <w:t>
2)либо не менее семи лет стажа службы на должностях в правоохранительных органах, в том числе не менее двух лет на руководящих должностях или не менее двух лет службы в центральном аппарате или не менее двух лет на должностях следующей нижестоящей категории</w:t>
            </w:r>
            <w:r>
              <w:br/>
            </w:r>
            <w:r>
              <w:rPr>
                <w:rFonts w:ascii="Times New Roman"/>
                <w:b w:val="false"/>
                <w:i w:val="false"/>
                <w:color w:val="000000"/>
                <w:sz w:val="20"/>
              </w:rPr>
              <w:t>
3)либо стаж работы на должности судьи не менее семи лет;</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5"/>
          <w:p>
            <w:pPr>
              <w:spacing w:after="20"/>
              <w:ind w:left="20"/>
              <w:jc w:val="both"/>
            </w:pPr>
            <w:r>
              <w:rPr>
                <w:rFonts w:ascii="Times New Roman"/>
                <w:b w:val="false"/>
                <w:i w:val="false"/>
                <w:color w:val="000000"/>
                <w:sz w:val="20"/>
              </w:rPr>
              <w:t>
C-RVP-2</w:t>
            </w:r>
          </w:p>
          <w:bookmarkEnd w:id="75"/>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военного прокурора региона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пяти лет стажа службы в органах прокуратуры, в том числе не менее двух лет на должностях равнозначной или следующей нижестоящей категории,</w:t>
            </w:r>
            <w:r>
              <w:br/>
            </w:r>
            <w:r>
              <w:rPr>
                <w:rFonts w:ascii="Times New Roman"/>
                <w:b w:val="false"/>
                <w:i w:val="false"/>
                <w:color w:val="000000"/>
                <w:sz w:val="20"/>
              </w:rPr>
              <w:t>
2)либо не менее пяти лет стажа службы на должностях в правоохранительных органах, в том числе не менее двух лет на руководящих должностях,</w:t>
            </w:r>
            <w:r>
              <w:br/>
            </w:r>
            <w:r>
              <w:rPr>
                <w:rFonts w:ascii="Times New Roman"/>
                <w:b w:val="false"/>
                <w:i w:val="false"/>
                <w:color w:val="000000"/>
                <w:sz w:val="20"/>
              </w:rPr>
              <w:t>
3)либо не менее шести лет стажа государственной службы, в том числе не менее двух лет на руководящих должностях,</w:t>
            </w:r>
            <w:r>
              <w:br/>
            </w:r>
            <w:r>
              <w:rPr>
                <w:rFonts w:ascii="Times New Roman"/>
                <w:b w:val="false"/>
                <w:i w:val="false"/>
                <w:color w:val="000000"/>
                <w:sz w:val="20"/>
              </w:rPr>
              <w:t>
4)либо не менее семи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6"/>
          <w:p>
            <w:pPr>
              <w:spacing w:after="20"/>
              <w:ind w:left="20"/>
              <w:jc w:val="both"/>
            </w:pPr>
            <w:r>
              <w:rPr>
                <w:rFonts w:ascii="Times New Roman"/>
                <w:b w:val="false"/>
                <w:i w:val="false"/>
                <w:color w:val="000000"/>
                <w:sz w:val="20"/>
              </w:rPr>
              <w:t>
C-RVP-3</w:t>
            </w:r>
          </w:p>
          <w:bookmarkEnd w:id="76"/>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военного прокурора региона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пяти лет стажа службы в органах прокуратуры, в том числе не менее двух лет на должностях равнозначной или следующей нижестоящей категории,</w:t>
            </w:r>
            <w:r>
              <w:br/>
            </w:r>
            <w:r>
              <w:rPr>
                <w:rFonts w:ascii="Times New Roman"/>
                <w:b w:val="false"/>
                <w:i w:val="false"/>
                <w:color w:val="000000"/>
                <w:sz w:val="20"/>
              </w:rPr>
              <w:t>
2)либо не менее пяти лет стажа службы на должностях в правоохранительных органах, в том числе не менее двух лет на руководящих должностях,</w:t>
            </w:r>
            <w:r>
              <w:br/>
            </w:r>
            <w:r>
              <w:rPr>
                <w:rFonts w:ascii="Times New Roman"/>
                <w:b w:val="false"/>
                <w:i w:val="false"/>
                <w:color w:val="000000"/>
                <w:sz w:val="20"/>
              </w:rPr>
              <w:t>
3)либо не менее шести лет стажа государственной службы, в том числе не менее двух лет на руководящих должностях,</w:t>
            </w:r>
            <w:r>
              <w:br/>
            </w:r>
            <w:r>
              <w:rPr>
                <w:rFonts w:ascii="Times New Roman"/>
                <w:b w:val="false"/>
                <w:i w:val="false"/>
                <w:color w:val="000000"/>
                <w:sz w:val="20"/>
              </w:rPr>
              <w:t>
4)либо не менее семи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7"/>
          <w:p>
            <w:pPr>
              <w:spacing w:after="20"/>
              <w:ind w:left="20"/>
              <w:jc w:val="both"/>
            </w:pPr>
            <w:r>
              <w:rPr>
                <w:rFonts w:ascii="Times New Roman"/>
                <w:b w:val="false"/>
                <w:i w:val="false"/>
                <w:color w:val="000000"/>
                <w:sz w:val="20"/>
              </w:rPr>
              <w:t>
C-RVP-4</w:t>
            </w:r>
          </w:p>
          <w:bookmarkEnd w:id="77"/>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военной прокуратуры региона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трех лет стажа службы в органах прокуратуры</w:t>
            </w:r>
            <w:r>
              <w:br/>
            </w:r>
            <w:r>
              <w:rPr>
                <w:rFonts w:ascii="Times New Roman"/>
                <w:b w:val="false"/>
                <w:i w:val="false"/>
                <w:color w:val="000000"/>
                <w:sz w:val="20"/>
              </w:rPr>
              <w:t>
2)либо трех лет стажа службы на должностях в правоохранительных органах, в том числе не менее двух лет на должностях следующей нижестоящей категории,</w:t>
            </w:r>
            <w:r>
              <w:br/>
            </w:r>
            <w:r>
              <w:rPr>
                <w:rFonts w:ascii="Times New Roman"/>
                <w:b w:val="false"/>
                <w:i w:val="false"/>
                <w:color w:val="000000"/>
                <w:sz w:val="20"/>
              </w:rPr>
              <w:t>
3)либо не менее четырех лет стажа государственной службы, из которых не менее одного года на руководящих должностях,</w:t>
            </w:r>
            <w:r>
              <w:br/>
            </w:r>
            <w:r>
              <w:rPr>
                <w:rFonts w:ascii="Times New Roman"/>
                <w:b w:val="false"/>
                <w:i w:val="false"/>
                <w:color w:val="000000"/>
                <w:sz w:val="20"/>
              </w:rPr>
              <w:t>
4)либо не менее пяти лет стажа работы в сферах, соответствующих функциональным направлениям конкретной должности данной категории, в том числе не менее двух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прокурор военной прокуратуры региона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 менее одного года стажа службы в органах прокуратуры или на должностях в правоохранительных органах,</w:t>
            </w:r>
            <w:r>
              <w:br/>
            </w:r>
            <w:r>
              <w:rPr>
                <w:rFonts w:ascii="Times New Roman"/>
                <w:b w:val="false"/>
                <w:i w:val="false"/>
                <w:color w:val="000000"/>
                <w:sz w:val="20"/>
              </w:rPr>
              <w:t>
2)либо не менее двух лет стажа государственной службы,</w:t>
            </w:r>
            <w:r>
              <w:br/>
            </w:r>
            <w:r>
              <w:rPr>
                <w:rFonts w:ascii="Times New Roman"/>
                <w:b w:val="false"/>
                <w:i w:val="false"/>
                <w:color w:val="000000"/>
                <w:sz w:val="20"/>
              </w:rPr>
              <w:t>
3)либо не менее трех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8"/>
          <w:p>
            <w:pPr>
              <w:spacing w:after="20"/>
              <w:ind w:left="20"/>
              <w:jc w:val="both"/>
            </w:pPr>
            <w:r>
              <w:rPr>
                <w:rFonts w:ascii="Times New Roman"/>
                <w:b w:val="false"/>
                <w:i w:val="false"/>
                <w:color w:val="000000"/>
                <w:sz w:val="20"/>
              </w:rPr>
              <w:t>
C-RVP-5</w:t>
            </w:r>
          </w:p>
          <w:bookmarkEnd w:id="78"/>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военной прокуратуры региона</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не требуется.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9"/>
          <w:p>
            <w:pPr>
              <w:spacing w:after="20"/>
              <w:ind w:left="20"/>
              <w:jc w:val="both"/>
            </w:pPr>
            <w:r>
              <w:rPr>
                <w:rFonts w:ascii="Times New Roman"/>
                <w:b w:val="false"/>
                <w:i w:val="false"/>
                <w:color w:val="000000"/>
                <w:sz w:val="20"/>
              </w:rPr>
              <w:t>
C-RVP-6</w:t>
            </w:r>
          </w:p>
          <w:bookmarkEnd w:id="79"/>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Старший специалист </w:t>
            </w:r>
            <w:r>
              <w:br/>
            </w:r>
            <w:r>
              <w:rPr>
                <w:rFonts w:ascii="Times New Roman"/>
                <w:b w:val="false"/>
                <w:i w:val="false"/>
                <w:color w:val="000000"/>
                <w:sz w:val="20"/>
              </w:rPr>
              <w:t>
специалист</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не требуется.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Гарнизонные органы прокуратуры
</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0"/>
          <w:p>
            <w:pPr>
              <w:spacing w:after="20"/>
              <w:ind w:left="20"/>
              <w:jc w:val="both"/>
            </w:pPr>
            <w:r>
              <w:rPr>
                <w:rFonts w:ascii="Times New Roman"/>
                <w:b w:val="false"/>
                <w:i w:val="false"/>
                <w:color w:val="000000"/>
                <w:sz w:val="20"/>
              </w:rPr>
              <w:t>
C-GVP-1</w:t>
            </w:r>
          </w:p>
          <w:bookmarkEnd w:id="80"/>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прокурор гарнизона, войск</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соответствующее функциональным направлениям конкретной должности</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 менее шести лет стажа службы в органах прокуратуры, в том числе не менее двух лет стажа службы в центральном аппарате Генеральной прокуратуры, КПСиСУ/областных органах Генеральной прокуратуры, КПСиСУ или не менее двух лет на должностях следующей нижестоящей категории,</w:t>
            </w:r>
            <w:r>
              <w:br/>
            </w:r>
            <w:r>
              <w:rPr>
                <w:rFonts w:ascii="Times New Roman"/>
                <w:b w:val="false"/>
                <w:i w:val="false"/>
                <w:color w:val="000000"/>
                <w:sz w:val="20"/>
              </w:rPr>
              <w:t>
2)либо не менее семи лет стажа службы на должностях в правоохранительных органах, в том числе не менее двух лет на руководящих должностях или не менее двух лет службы в центральном аппарате или не менее двух лет на должностях следующей нижестоящей категории</w:t>
            </w:r>
            <w:r>
              <w:br/>
            </w:r>
            <w:r>
              <w:rPr>
                <w:rFonts w:ascii="Times New Roman"/>
                <w:b w:val="false"/>
                <w:i w:val="false"/>
                <w:color w:val="000000"/>
                <w:sz w:val="20"/>
              </w:rPr>
              <w:t>
3)либо стаж работы на должности судьи не менее семи лет;</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пригодность по состоянию здоровья к прохождению службы в правоохранительных органах</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обязательных знаний, умений и навыков, необходимых для исполнения функциональных обязанностей по конкретной должности;</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1"/>
          <w:p>
            <w:pPr>
              <w:spacing w:after="20"/>
              <w:ind w:left="20"/>
              <w:jc w:val="both"/>
            </w:pPr>
            <w:r>
              <w:rPr>
                <w:rFonts w:ascii="Times New Roman"/>
                <w:b w:val="false"/>
                <w:i w:val="false"/>
                <w:color w:val="000000"/>
                <w:sz w:val="20"/>
              </w:rPr>
              <w:t>
C-GVP-2</w:t>
            </w:r>
          </w:p>
          <w:bookmarkEnd w:id="81"/>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военного прокурора гарнизона, войск</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1)не менее пяти лет стажа службы в органах прокуратуры, в том числе не менее двух лет на должностях равнозначной или следующей нижестоящей категории, </w:t>
            </w:r>
            <w:r>
              <w:br/>
            </w:r>
            <w:r>
              <w:rPr>
                <w:rFonts w:ascii="Times New Roman"/>
                <w:b w:val="false"/>
                <w:i w:val="false"/>
                <w:color w:val="000000"/>
                <w:sz w:val="20"/>
              </w:rPr>
              <w:t xml:space="preserve">
2)либо не менее пяти лет стажа службы на должностях в правоохранительных органах, в том числе не менее двух лет на руководящих должностях, </w:t>
            </w:r>
            <w:r>
              <w:br/>
            </w:r>
            <w:r>
              <w:rPr>
                <w:rFonts w:ascii="Times New Roman"/>
                <w:b w:val="false"/>
                <w:i w:val="false"/>
                <w:color w:val="000000"/>
                <w:sz w:val="20"/>
              </w:rPr>
              <w:t xml:space="preserve">
3)либо не менее шести лет стажа государственной службы, в том числе не менее двух лет на руководящих должностях, </w:t>
            </w:r>
            <w:r>
              <w:br/>
            </w:r>
            <w:r>
              <w:rPr>
                <w:rFonts w:ascii="Times New Roman"/>
                <w:b w:val="false"/>
                <w:i w:val="false"/>
                <w:color w:val="000000"/>
                <w:sz w:val="20"/>
              </w:rPr>
              <w:t>
4)либо не менее семи лет стажа работы в сферах, соответствующих функциональным направлениям конкретной должности данной категории, в том числе не менее четырех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2"/>
          <w:p>
            <w:pPr>
              <w:spacing w:after="20"/>
              <w:ind w:left="20"/>
              <w:jc w:val="both"/>
            </w:pPr>
            <w:r>
              <w:rPr>
                <w:rFonts w:ascii="Times New Roman"/>
                <w:b w:val="false"/>
                <w:i w:val="false"/>
                <w:color w:val="000000"/>
                <w:sz w:val="20"/>
              </w:rPr>
              <w:t>
C-GVP-3</w:t>
            </w:r>
          </w:p>
          <w:bookmarkEnd w:id="82"/>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военной прокуратуры гарнизона, войск </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1)не менее трех лет стажа службы в органах прокуратуры </w:t>
            </w:r>
            <w:r>
              <w:br/>
            </w:r>
            <w:r>
              <w:rPr>
                <w:rFonts w:ascii="Times New Roman"/>
                <w:b w:val="false"/>
                <w:i w:val="false"/>
                <w:color w:val="000000"/>
                <w:sz w:val="20"/>
              </w:rPr>
              <w:t xml:space="preserve">
2)либо трех лет стажа службы на должностях в правоохранительных органах, в том числе не менее двух лет на должностях следующей нижестоящей категории, </w:t>
            </w:r>
            <w:r>
              <w:br/>
            </w:r>
            <w:r>
              <w:rPr>
                <w:rFonts w:ascii="Times New Roman"/>
                <w:b w:val="false"/>
                <w:i w:val="false"/>
                <w:color w:val="000000"/>
                <w:sz w:val="20"/>
              </w:rPr>
              <w:t xml:space="preserve">
3)либо не менее четырех лет стажа государственной службы, из которых не менее одного года на руководящих должностях, </w:t>
            </w:r>
            <w:r>
              <w:br/>
            </w:r>
            <w:r>
              <w:rPr>
                <w:rFonts w:ascii="Times New Roman"/>
                <w:b w:val="false"/>
                <w:i w:val="false"/>
                <w:color w:val="000000"/>
                <w:sz w:val="20"/>
              </w:rPr>
              <w:t>
4)либо не менее пяти лет стажа работы в сферах, соответствующих функциональным направлениям конкретной должности данной категории, в том числе не менее двух лет на руководящих должностях;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прокурор военной прокуратуры гарнизона, войск</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1)не менее одного года стажа службы в органах прокуратуры или на должностях в правоохранительных органах, </w:t>
            </w:r>
            <w:r>
              <w:br/>
            </w:r>
            <w:r>
              <w:rPr>
                <w:rFonts w:ascii="Times New Roman"/>
                <w:b w:val="false"/>
                <w:i w:val="false"/>
                <w:color w:val="000000"/>
                <w:sz w:val="20"/>
              </w:rPr>
              <w:t xml:space="preserve">
2)либо не менее двух лет стажа государственной службы, </w:t>
            </w:r>
            <w:r>
              <w:br/>
            </w:r>
            <w:r>
              <w:rPr>
                <w:rFonts w:ascii="Times New Roman"/>
                <w:b w:val="false"/>
                <w:i w:val="false"/>
                <w:color w:val="000000"/>
                <w:sz w:val="20"/>
              </w:rPr>
              <w:t>
3)либо не менее трех лет стажа работы в сферах, соответствующих функциональным направлениям конкретной должности данной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3"/>
          <w:p>
            <w:pPr>
              <w:spacing w:after="20"/>
              <w:ind w:left="20"/>
              <w:jc w:val="both"/>
            </w:pPr>
            <w:r>
              <w:rPr>
                <w:rFonts w:ascii="Times New Roman"/>
                <w:b w:val="false"/>
                <w:i w:val="false"/>
                <w:color w:val="000000"/>
                <w:sz w:val="20"/>
              </w:rPr>
              <w:t>
C-GVP-4</w:t>
            </w:r>
          </w:p>
          <w:bookmarkEnd w:id="83"/>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военной прокуратуры гарнизона, войск</w:t>
            </w:r>
          </w:p>
        </w:tc>
        <w:tc>
          <w:tcPr>
            <w:tcW w:w="0" w:type="auto"/>
            <w:vMerge/>
            <w:tcBorders>
              <w:top w:val="nil"/>
              <w:left w:val="single" w:color="cfcfcf" w:sz="5"/>
              <w:bottom w:val="single" w:color="cfcfcf" w:sz="5"/>
              <w:right w:val="single" w:color="cfcfcf" w:sz="5"/>
            </w:tcBorders>
          </w:tcP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не требуется.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4"/>
          <w:p>
            <w:pPr>
              <w:spacing w:after="20"/>
              <w:ind w:left="20"/>
              <w:jc w:val="both"/>
            </w:pPr>
            <w:r>
              <w:rPr>
                <w:rFonts w:ascii="Times New Roman"/>
                <w:b w:val="false"/>
                <w:i w:val="false"/>
                <w:color w:val="000000"/>
                <w:sz w:val="20"/>
              </w:rPr>
              <w:t>
C-GVP-5</w:t>
            </w:r>
          </w:p>
          <w:bookmarkEnd w:id="84"/>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Старший специалист </w:t>
            </w:r>
            <w:r>
              <w:br/>
            </w:r>
            <w:r>
              <w:rPr>
                <w:rFonts w:ascii="Times New Roman"/>
                <w:b w:val="false"/>
                <w:i w:val="false"/>
                <w:color w:val="000000"/>
                <w:sz w:val="20"/>
              </w:rPr>
              <w:t>
специалист</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не требуется.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19" w:id="85"/>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К должностям, не относящимся к руководящим, наличие стажа работы на руководящих должностях не требуется. </w:t>
      </w:r>
    </w:p>
    <w:bookmarkEnd w:id="85"/>
    <w:bookmarkStart w:name="z120" w:id="86"/>
    <w:p>
      <w:pPr>
        <w:spacing w:after="0"/>
        <w:ind w:left="0"/>
        <w:jc w:val="both"/>
      </w:pPr>
      <w:r>
        <w:rPr>
          <w:rFonts w:ascii="Times New Roman"/>
          <w:b w:val="false"/>
          <w:i w:val="false"/>
          <w:color w:val="000000"/>
          <w:sz w:val="28"/>
        </w:rPr>
        <w:t xml:space="preserve">
      Лица, обладающие высокой профессиональной подготовкой, имеющие специфические знания либо значительный опыт работы по определенным специальностям, без учета необходимого стажа работы, ученой степени, классного чина, специального (воинского) звания, установленного настоящими квалификационными требованиями, могут быть назначены на должности в систему органов прокуратуры Республики Казахстан по согласованию с Генеральным Прокурором Республики Казахстан. </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