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68da" w14:textId="fcc6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сведений в органы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2018 года № 171. Зарегистрирован в Министерстве юстиции Республики Казахстан 13 марта 2018 года № 16564.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10.06.2022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сведений в органы государственных доходов.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№171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сведений в органы государственных доходов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Заместителя Премьер-Министра - Министра финансов РК от 10.06.2022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сведений в органы государственных доходов (далее −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налогах и других обязательных платежах в бюджет" (Налоговый кодекс) и определяют порядок и сроки представления финансовыми организациями уполномоченному органу сведений в рамках международного договора об обмене информацией (далее – сведения).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Комитет государственных доходов Министерства финансов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финансовые организации – банки второго уровня и организации, осуществляющие отдельные виды банковских операций, кастодианы, центральный депозитарий, брокеры и (или) дилеры, обладающие правом ведения счетов клиентов в качестве номинальных держателей ценных бумаг, управляющие инвестиционным портфелем, страховые организации, осуществляющие деятельность в отрасли "страхование жизни",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019 – это форма налоговой отчетности "Сведения, представляемые в уполномоченный орган", представляемая в соответствии с приложением 1 к настоящим Правилам.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сведений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сведений осуществляется в электронном виде посредством телекоммуникационной сети уполномоченного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Финансовые организации ежегодно представляют сведения не позднее 30 июня года, следующего за отчетным периодом. При этом при представлении первоначальных сведений представляются также сведения, начиная с 2014 года до отчетного периода.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представлении сведений финансовая организация получает подтверждение о принятии или непринятии Формы 019.00 уполномоченным органом в электронной форме согласно приложению 2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принятия сведений в электронной форме является дата обработки Формы 019.00 уполномоченным органом.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Перечень сведений, представляемых в зависимости от вида финансовой организации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Финансовые организации представляют в уполномоченный орган сведения о следующих счетах подотчетных лиц: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банковские счета (текущие, сберегательные);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счета для учета ценных бумаг;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 клиентов для учета активов в рамках кастодиального обслуживания;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металлические счета.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Брокеры и (или) дилеры, за исключением банков второго уровня, акционерного общества "Банк Развития Казахстана" и Национального оператора почты, представляют в уполномоченный орган сведения о счетах для учета ценных бумаг подотчетных лиц.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Единый регистратор представляет в уполномоченный орган сведения о лицевых счетах для учета ценных бумаг подотчетных лиц.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Управляющие инвестиционным портфелем представляют в уполномоченный орган сведения о наличии иных активов, за исключением ценных бумаг.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Страховые организации, осуществляющие деятельность в отрасли "страхование жизни", представляют в уполномоченный орган сведения о договорах накопительного страхования с выкупной суммой, заключенных с подотчетными лицами.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Составление сведений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нескольких подотчетных счетов у одного и того же владельца счета по каждому такому счету заполняется отдельная строка.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нескольких владельцев по одному и тому же счету по каждому такому владельцу счета заполняется отдельная строка.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указании кода страны применяется код, соответствующий стандарту ISO 3166-1 Альфа 2 Международной организации стандартизации.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указании кода валюты применяется код, соответствующий стандарту ISO 4217 Международной организации стандартизации.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"Общая информация" Формы 019.00 указываются следующие данные: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тип формы: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новых данных впервые за отчетный период отмечается ячейка "основной";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сведения представляются по запросу уполномоченного органа для исправления ранее представленных сведений, то сведения представляются с исправленной информацией в качестве основных сведений и отмечается ячейка "исправленный" (запрос уполномоченного органа направляется посредством информационной системы);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сведения представляются для изменения ранее представленных сведений, то сведения представляются с измененной информацией в качестве основных сведений и отмечается ячейка "измененный", при этом вместе с измененной формой также представляется ранее представленная форма с отмеченной ячейкой "аннулированный";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организации, которые не имеют сведений для представления, отмечают ячейку "отсутствуют счета для отчета" и заполняют только раздел "Общая информация";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указывается регистрационный номер предыдущего отчета (строка заполняется при представлении измененных сведений для идентификации предыдущих сведений, подлежащих аннулированию);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3 указывается отчетный период (год), за который представляются сведения (указывается арабскими цифрами).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"Информация о финансовой организации" Формы 019.00 указываются следующие данные: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 указывается бизнес-идентификационный номер (далее – БИН) финансовой организации, представляющей отчет;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5 указывается наименование финансовой организации, представляющей сведения, в соответствии с учредительными и иными документами;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6 указывается код категории лица, представляющего отчет*;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7 указывается адрес места нахождения (почтовый адрес) финансовой организации, если почтовая служба финансовой организации не доставляет почту по адресу улицы, и финансовая организация имеет почтовый индекс, то указывается номер почтового индекса вместо адреса улицы;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8 указывается глобальный идентификационный номер посредника − идентификационный номер, присваиваемый финансовым организациям, прошедшим регистрацию на официальном интернет-ресурсе Федерального Налогового Управления Соединенных Штатов Америки и представляющим сведения (далее – GIIN);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9 указывается идентификационный номер налогоплательщика Соединенных Штатов Америки (далее – TIN);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10 указывается БИН спонсируемой организации или посредника;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11 указывается наименование спонсируемой организации или посредника;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12 указывается адрес места нахождения (почтовый адрес) спонсируемой организации или посредника, если почтовая служба финансовой организации не доставляет почту по адресу улицы, и финансовая организация имеет почтовый индекс, то указывается номер почтового индекса вместо адреса улицы;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13 указывается GIIN спонсируемой организации или посредника;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14 указывается TIN спонсируемой организации или посредника.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"Ответственность финансовой организации" Формы 019.00 указываются: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"Фамилия, имя, отчество должностного лица, представившего форму" указываются фамилия, имя, отчество лица (при его наличии), представившего сведения;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"Дата подачи отчета" указывается дата представления сведений в уполномоченный орган.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Раздел "Сведения о владельце счета или бенефициаре платежей" Формы 019.01 заполняется для отражения представляемых в уполномоченный орган сведений о владельце счета или бенефициаре платежей: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указывается порядковый номер строки в формате 0001;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В "Код категории владельца счета" указывается: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(филиалы и представительства) – 1;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(индивидуальные предприниматели "ИП") – 2.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С "Фамилия, имя, отчество/наименование владельца счета или бенефициара платежа" указывается фамилия, имя, отчество (при его наличии) физического лица или наименование юридического лица - владельца счета или бенефициара платежа;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D указывается гражданство, если в графе В указано физическое лицо;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Е указывается дата рождения в формате "ГГГГ-ММ-ДД", если в графе В указано физическое лицо, и отсутствует его идентификационный номер налогоплательщика;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F указывается TIN владельца счета или бенефициара платежей;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G указывается код страны, выдавшей TIN;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H указывается код страны резидентства владельца счета или бенефициара платежей;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I указывается тип юридического лица владельца счета или бенефициара платежей. Указанная графа заполняется, если в графе В указано юридическое лицо. В зависимости от типа юридического лица заполняются следующие значения: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FATCA101 – зарубежный финансовый институт с документально подтвержденным определенным американским владельцем;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FATCA102 – пассивное зарубежное нефинансовое лицо с существенным американским владельцем;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FATCA103 – не участвующий зарубежный финансовый институт;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FATCA104 – определенное лицо Соединенных Штатов Америки;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FATCA105 – отчитывающийся напрямую иностранный нефинансовый институт;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J "Адрес места нахождения" указывается адрес владельца счета или бенефициара платежей. Под адресом понимается постоянное место жительства владельца счета или бенефициара платежей. Если у финансовой организации отсутствует такой адрес, тогда указывается почтовый адрес, используемый финансовой организацией для связи с владельцем счета или бенефициаром платежей.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Раздел "Сведения о бенефициарном собственнике или контролирующем лице" Формы 019.01 заполняется для представления сведений о владельцах пассивной иностранной нефинансовой организации, указанных в графе С Раздела "Сведения о владельце счета или бенефициаре платежей":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K "Фамилия, имя, отчество /наименование бенефициарного собственника или контролирующего лица" указывается фамилия, имя, отчество (при его наличии) физического лица владельца счета или наименование юридического лица;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L указывается гражданство, согласно кодировке "Код страны резидентства", если в графе K указано физическое лицо;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M указывается дата рождения в формате "ДД-ММ-ГГГГ", если в графе K указано физическое лицо и отсутствует его идентификационный номер налогоплательщика;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N указывается TIN бенефициарного собственника или контролирующего лица;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O указывается код страны, выдавшей TIN;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P указывается код страны резидентства бенефициарного собственника или контролирующего лица;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Q "Адрес места нахождения" указывается адрес бенефициарного собственника или контролирующего лица. Под адресом понимается постоянное место жительства владельца счета. Если у финансовой организации отсутствует такой адрес, тогда указывается почтовый адрес, используемый финансовой организацией для связи с владельцем счета.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Раздел "Финансовая информация" Формы 019.01 заполняется для указания финансовой информации, относящейся к подотчетному счету: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R указывается номер счета (номером счета является индивидуальный идентификационный код или иной идентификационный номер, позволяющий идентифицировать финансовую информацию, в целях представления сведений. Номером счета является номер кастодиального счета или депозитарного счета, код, относящийся к долгу или доле участия (если не хранится в кастодиальном счете), или идентификационный код страхового договора с выкупной стоимостью или договора аннуитета. Если финансовая организация не имеет систему нумерации, то указывается NANUM (not applicable – отсутствует наличие номера));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S указывается код валюты;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T "Счет закрыт в течение года" проставляется отметка, если счет, указанный в разделе "Финансовая информация", был закрыт или переведен полностью в течение календарного года. Если владелец счета переоформляет счет с одного вида на другой в одной и той же финансовой организации в одном календарном году, то счет не указывается как закрытый;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U указывается код платежа**;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V "Баланс" указывается баланс счета или стоимость по состоянию на конец календарного года или другого соответствующего отчетного периода, или, если счет был закрыт в таком периоде, на момент закрытия;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W "Дивиденды" указывается общая валовая сумма дивидендов, уплаченных или начисленных на деньги, находящиеся на счете, сведения по которому подлежат представлению за календарный год;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X "Проценты" указывается общая валовая сумма вознаграждений (процентов), уплаченных или начисленных на деньги, находящиеся на счете, сведения по которому подлежат представлению за календарный год;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Y "Валовая выручка" указывается общая валовая выручка от продажи или выкупа владения, уплаченная или начисленная на деньги, находящиеся на счете, сведения по которому подлежат представлению за календарный год;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Z "Другое" указывается совокупная валовая сумма всех доходов, уплаченных или начисленных на счет на деньги, находящиеся на счете в календарном году, за вычетом процентов, дивидендов, и общей валовой выручки, указанных в предшествующих графах X, W, Y;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заполнении граф W, X, Y, Z указывается один или более видов дохода.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государственных доходов</w:t>
            </w: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997700" cy="1021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о принятии или непринятии Формы 019.00 уполномоченным органом</w:t>
      </w:r>
    </w:p>
    <w:bookmarkEnd w:id="105"/>
    <w:p>
      <w:pPr>
        <w:spacing w:after="0"/>
        <w:ind w:left="0"/>
        <w:jc w:val="both"/>
      </w:pPr>
      <w:bookmarkStart w:name="z115" w:id="106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финансовой, спонсирующей, посреднической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формы ______________________ версия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формы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приема_______________________________________________________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(регистрационный) номер документа Формы 019.00:____________________________________________________________________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Формы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Дата/Время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приеме Формы 019.00: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прикладного сервера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