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1efd" w14:textId="9611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юридических лиц, исчисляющих налог по ставкам физических лиц, по объектам налогообложения, предоставленным в рамках реализации государственных и (или) правительственных программ жилищного строительства по договорам долгосрочной аренды жилища физическому лицу, являющемуся участником такой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февраля 2018 года № 122. Зарегистрирован в Министерстве юстиции Республики Казахстан 13 марта 2018 года № 16572.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521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исчисляющих налог по ставкам физических лиц, по объектам налогообложения, предоставленным в рамках реализации государственных и (или) правительственных программ жилищного строительства по договорам долгосрочной аренды жилища физическому лицу, являющемуся участником такой программы.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декабря 2015 года № 793 "Об утверждении перечня юридических лиц, исчисляющих налог по ставкам физических лиц по объектам налогообложения, предоставленным в рамках реализации отраслевой программы развития регионов по договорам долгосрочной аренды жилища физическому лицу, являющемуся участником такой программы" (зарегистрирован в Реестре государственной регистрации нормативных правовых актов за № 12922, опубликован от 5 февраля 2016 года в информационно-правовой системе "Әділет");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12 ноября 2016 года № 475 "О внесении изменений и дополнений в приказ Министра национальной экономики Республики Казахстан от 25 декабря 2015 года № 793 "Об утверждении перечня юридических лиц, исчисляющих налоги по ставкам физических лиц по объектам налогообложения, представленных в рамках реализации отраслевой программы развития регионов по договорам долгосрочной аренды жилища физическому лицу, являющемуся участником такой программы" (зарегистрирован в Реестре государственной регистрации нормативных правовых актов за № 14524, опубликован от 28 декабря 2016 года в информационно-правовой системе "Әділет").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развитию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___________Б. Султанов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2018 год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национальной экономики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Р. Даленов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2018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122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исчисляющих налог по ставкам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по объектам налогообложения, предоставленным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и (или) правительственных программ жилищного строительства</w:t>
      </w:r>
      <w:r>
        <w:br/>
      </w:r>
      <w:r>
        <w:rPr>
          <w:rFonts w:ascii="Times New Roman"/>
          <w:b/>
          <w:i w:val="false"/>
          <w:color w:val="000000"/>
        </w:rPr>
        <w:t>по договорам долгосрочной аренды жилища физическому лицу,</w:t>
      </w:r>
      <w:r>
        <w:br/>
      </w:r>
      <w:r>
        <w:rPr>
          <w:rFonts w:ascii="Times New Roman"/>
          <w:b/>
          <w:i w:val="false"/>
          <w:color w:val="000000"/>
        </w:rPr>
        <w:t>являющемуся участником такой программы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индустрии и инфраструктурного развития РК от 08.07.2021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523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Жилищная Компания"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"Samruk-KazynaConstruction"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