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937f0" w14:textId="f6937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приоритетных видов деятельности, соответствующих целям создания специальной экономической зоны "Международный центр приграничного сотрудничества "Хоргос"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26 февраля 2018 года № 130. Зарегистрирован в Министерстве юстиции Республики Казахстан 14 марта 2018 года № 16590. Утратил силу приказом Министра промышленности и строительства Республики Казахстан от 22 февраля 2024 года № 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промышленности и строительства РК от 22.02.2024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708 Кодекса Республики Казахстан от 25 декабря 2017 года "О налогах и других обязательных платежах в бюджет (Налоговый кодекс)"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приоритетных видов деятельности, соответствующих целям создания специальной экономической зоны "Международный центр приграничного сотрудничества "Хоргос".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инвестициям Министерства по инвестициям и развитию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 февраля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_________________Т. Сулейменов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февраля 2018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2018 года № 130</w:t>
            </w:r>
            <w:r>
              <w:br/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видов деятельности, соответствующих целям создания специальной экономической зоны "Международный центр приграничного сотрудничества "Хоргос"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Оптовая торговля, за исключением автомобилей и мотоциклов;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розничная торговля, кроме торговли автомобилями и мотоциклами;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складирование и хранение грузов и вспомогательная транспортная деятельность;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финансовые услуги, за исключением услуг страховых и пенсионных фондов;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деятельность туроператоров, турагентов и прочих организаций, предоставляющих услуги в сфере туризма;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организация конференций и торговых выставок;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услуги по организации проживания и питания;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производство продуктов питания;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производство минеральных вод и других безалкогольных напитков;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производство готовых текстильных изделий;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производство одежды;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производство кожаной и относящейся к ней продукции;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производство фармацевтических препаратов;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производство прочей неметаллической продукции;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производство велосипедов и инвалидных колясок/кресел;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производство прочих готовых изделий;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упаковывание;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строительство и ввод в эксплуатацию объектов, предназначенных непосредственно для осуществления видов деятельности, предусмотренных пунктами 1 - 17, в пределах проектно-сметной документации.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