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8a74b" w14:textId="dd8a7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запасных частей, используемых в производстве сельскохозяйственной техники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22 февраля 2018 года № 84. Зарегистрирован в Министерстве юстиции Республики Казахстан 15 марта 2018 года № 16611.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427 и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428 Кодекса Республики Казахстан от 25 декабря 2017 года "О налогах и других обязательных платежах в бюджет (Налоговый кодекс)"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сельского хозяйства РК от 20.06.2019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(десяти)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запасных частей, используемых в производстве сельскохозяйственной техники.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25 декабря 2015 года № 4-6/1127 "Об утверждении перечня запасных частей, используемых в производстве сельскохозяйственной техники" (зарегистрирован в Реестре государственной регистрации нормативных правовых актов под № 12796, опубликован 3 февраля 2016 года в информационно-правовой системе "Әділет").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научно-технологической и технической политики Министерства сельского хозяйства Республики Казахстан в установленном законодательством порядке обеспечить: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после его официального опубликования;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____________Ж. Қасымбек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" __________ 2018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23 февраля 2018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Р. Даленов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27 февраля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2018 года № 84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запасных частей, используемых в производстве сельскохозяйственной техники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8638"/>
        <w:gridCol w:w="2935"/>
      </w:tblGrid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Ленты конвейерные или ремни приводные, или бельтинг, из вулканизованной резины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Кожух, амортизаторы, наконечники, подушки*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4016 93 000 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вулканизованной резины, кроме твердой резины для моторных транспортных средств товарных позиций 8701-8705*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4016 99 970 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Пружины горячей навивки, рессоры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7320 10 110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7320 10 190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7320 20 200 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Пружины холодной навивки винтовые, работающие на растяжение*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7320 20 850 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Оболочки пружинные*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7320 90 900 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Горячие штамповки*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7326 90 940 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внутреннего сгорания с искровым зажиганием, с вращающимся или возвратно-поступательным движением поршня, подлежащие использованию в сельскохозяйственных машинах, тракторах, летательных аппаратах, электрогенераторах, компрессорах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8407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внутреннего сгорания поршневые с воспламенением от сжатия (дизели или полудизели), подлежащие использованию в сельскохозяйственных машинах, локомотивах, тракторах, судах, электростанциях*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8408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жидкостные с расходомерами или без них, за исключением предназначенных для использования на заправочных станциях и в гаражах, а также предназначенных для транспортных средств; подъемники жидкостей*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Турбокомпрессоры одноступенчатые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8414 80 110 0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турбокомпрессоры многоступенчатые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8414 80 190 0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Фильтры и фильтроэлементы из искусственных текстильных материалов*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8421 31 000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8421 99 000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Ковши, захваты и черпаки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8431 41 000 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для заготовки сена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8433 90 000 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Гидрораспределители*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8481 20 100 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Подшипники шариковые, прочие, кроме используемых на подвижном и тяговом составе железнодорожного транспорта*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8482 10 900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Подшипники роликовые конические, включая внутренние конические кольца с сепаратором и роликами в сборе, кроме используемых на подвижном и тяговом составе железнодорожного транспорта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8482 20 000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Подшипники роликовые сферические, кроме используемых на подвижном и тяговом составе железнодорожного транспорта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8482 30 000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Подшипники роликовые игольчатые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8482 40 000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Подшипники с цилиндрическими роликами прочие, кроме используемых на подвижном и тяговом составе железнодорожного транспорта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8482 50 000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Подшипники, включая комбинированные шарико-роликовые, прочие, кроме используемых на подвижном и тяговом составе железнодорожного транспорта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8482 80 000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Шарики, игольчатые ролики и ролики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8482 91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Валы коленчатые, собранные из нескольких элементов (составные)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8483 10 290 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Валы карданные*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8483 10 210 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Валы трансмиссионные (включая кулачковые и коленчатые) и кривошипы прочие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8483 10 950 0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подшипников с встроенными шариковыми или роликовыми подшипниками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8483 20 000 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подшипников для шариковых и роликовых подшипников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8483 30 320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Зубчатые передачи и зубчатые колеса в сборе с валами; коробки передач и другие вариаторы скорости*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8483 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8483 90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Маховики и шкивы, включая блоки шкивов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8483 50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Муфты и устройства для соединения валов (включая универсальные шарниры)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8483 60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Зубчатые колеса, цепные звездочки и другие элементы передач, представленные отдельно; части, для гражданской авиации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8483 90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Аккумуляторы свинцовые: силовые, работающие с жидким электролитом; прочие; стационарные*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8507 20 200 0,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8507 20 800 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для зажигания или пуска двигателей внутреннего сгорания с воспламенением от искры или от сжатия горючей смеси (например, магнето, катушки зажигания, свечи зажигания, свечи накаливания, стартеры); генераторы (например, постоянного и переменного тока) и прерыватели, типа используемых вместе с такими двигателями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электроосветительное или сигнализационное (кроме изделий товарной позиции 8539), стеклоочистители, антиобледенители и противозапотеватели, используемые на велосипедах или моторных транспортных средствах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приемная для радиовещания, совмещенная или не совмещенная в одном корпусе со звукозаписывающей или звуковоспроизводящей аппаратурой или часами; 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Широковещательные радиоприемники, не способные работать без внешнего источника питания, используемые в моторных транспортных средствах, совмещенные со звукозаписывающей или звуковоспроизводящей аппаратурой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8527 19 000 0,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8527 21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Автопровода*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8544 42 900 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Отопители кабин трактора, амортизаторы*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8708 29 900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Трансмиссии для трактора*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8708 50 350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Ось катка, ось ролика, ось коленчатая, палец звена гусеницы*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8708 70 990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Радиаторы для трактора*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8708 91 990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к прицепам и полуприцепам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8716 90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шасси прицепов и полуприцепов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8716 90 100 0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кузова прицепов и полуприцепов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8716 90 300 0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 прицепов и полуприцепов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8716 90 500 0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прочие прицепов и полуприцепов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8716 90 900 0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 аппаратура для измерения или контроля расхода, уровня, давления или других переменных характеристик жидкостей или газов (например, расходометры, указатели уровня, манометры, тепломеры), кроме приборов и аппаратуры товарной позиции 9014, 9015, 9028 или 9032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 устройства для автоматического регулирования или управления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- номенклатура товаров определяется как кодом, так и наименованием товаров.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