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af42" w14:textId="e3ca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января 2016 года № 125 "Об утверждении перечня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 марта 2018 года № 66. Зарегистрирован в Министерстве юстиции Республики Казахстан 19 марта 2018 года № 16624. Утратил силу приказом Министра цифрового развития, инноваций и аэрокосмической промышленности Республики Казахстан от 29 июня 2019 года № 145/НҚ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29.06.2019 </w:t>
      </w:r>
      <w:r>
        <w:rPr>
          <w:rFonts w:ascii="Times New Roman"/>
          <w:b w:val="false"/>
          <w:i w:val="false"/>
          <w:color w:val="ff0000"/>
          <w:sz w:val="28"/>
        </w:rPr>
        <w:t>№ 145/НҚ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28 января 2016 № 125 "Об утверждении перечня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органов" (зарегистрирован в Реестре государственной регистрации нормативных правовых актов под № 13325, опубликован 10 марта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органов, и сервисных программных продуктов";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Министерства информации и коммуникаций Республики Казахстан в установленном законодательном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информации и коммуникаций Республики Казахстан, после его официального опубликования.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125</w:t>
            </w:r>
            <w:r>
              <w:br/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органов, и сервисных программных продуктов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328"/>
        <w:gridCol w:w="9228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единой аутентификации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реализующий функцию единой одновременной аутентификации и выхода из различных информационных систем при аутентификации и выходе из одной из них, функции управления пользователями системы, распределения прав доступа, интеграции с каталогом на основе легковесного протокола для доступа к службе каталога.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единой аутентификации"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единая аутентификация – сервис обеспечения перехода из одной информационной системы в другой без повторного ввода аутентификации;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управление пользователями системы – сервис добавления, изменения и удаления пользователей информационной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распределение прав доступа пользователям – сервис распределения прав доступа пользователям администратором в соответствии с ролями;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интеграция с каталогом на основе легковесного протокола для доступа к службе каталога – сервис интеграции на основе легковесного протокола для доступа к службе каталога хранящий учетные записи пользователей и служебные настройки.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наложения и проверки электронной цифровой подписи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реализующий функции единого подписания документа с использованием электронной цифровой подписи и проверкой подписанного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наложения и проверки электронной цифровой подписи"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сервис наложения электронной цифровой подписи Национального удостоверяющего центра – сервис подписания документа, электронной цифровой подписью Национального удостоверяющего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сервис проверки электронной цифровой подписи Национального удостоверяющего центра – сервис проверки электронной цифровой подписи Национального удостоверяющего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сервис наложения электронной цифровой подписи Удостоверяющего центра государственных органов – сервис подписания документа, используя электронную цифровую подпись Удостоверяющего центра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сервис проверки электронной цифровой подписи Удостоверяющего центра государственных органов – сервис проверки электронной цифровой подписи Удостоверяющего центра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регистрация систем.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работы информационной системы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реализующий функцию мониторинга ключевых показателей работы информационной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"Мониторинг работы информационной системы"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статистика подключений пользователей – сервис сбора статистики подключений пользователей;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статистика посещения страниц – сервис сбора статистики посещения страниц;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статистика использования диска на сервере – сервис сбора статистики использования диска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статистика использования оперативного запоминающего устройства на сервере – сервис сбора статистики использования оперативного запоминающего устройства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статистика использования процессора на сервере – сервис сбора статистики использования процессора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статистика использования сервисов информационной системы на сервере – сервис сбора статистики использования сервисов информационной системы на сервере;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статистика времени выполнения сервисов информационной системы – сервис сбора информации о времени выполнения сервисов информационной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анализ логов и ошибок информационной системы – сервис автоматического анализа логов информационных систем.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хранения электронных документов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хранения электронных документов"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электронных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электронных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электронных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прав доступа к электронным документам.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по работе с документами и (или) объектами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"Стол по работе с документами и (или) объектами"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табличный вывод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добавление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изменение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удаление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выполнение дополнительных действий над объектами;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версионность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ограничение прав доступа;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доступ к объектам через передачу репрезентативного состояния.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уведомлений пользователей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информационной системы "Сервис уведомлений пользователей" состоит из следующих функциональных компонентов: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работа с уведомлениями через передачу репрезентативного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добавление уведомления;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просмотр уведомлений.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