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d9fa" w14:textId="28fd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2018 года № 25. Зарегистрировано в Министерстве юстиции Республики Казахстан 19 марта 2018 года № 16625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25 декабря 2017 года "</w:t>
      </w:r>
      <w:r>
        <w:rPr>
          <w:rFonts w:ascii="Times New Roman"/>
          <w:b w:val="false"/>
          <w:i w:val="false"/>
          <w:color w:val="000000"/>
          <w:sz w:val="28"/>
        </w:rPr>
        <w:t>О введении в действие Кодекса Республики Казахстан "О налогах и других обязательных платежах в бюджет"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налогообложения</w:t>
      </w:r>
      <w:r>
        <w:rPr>
          <w:rFonts w:ascii="Times New Roman"/>
          <w:b w:val="false"/>
          <w:i w:val="false"/>
          <w:color w:val="000000"/>
          <w:sz w:val="28"/>
        </w:rPr>
        <w:t>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Правления Национального Банка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2018 года 3 марта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25</w:t>
            </w:r>
            <w:r>
              <w:br/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признаваемых утратившими силу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2013 года № 137 "Об утверждении Правил формирования банками второго уровня динамического резерва и установлении минимального размера динамического резерва, размера ожидаемых потерь" (зарегистрировано в Реестре государственной регистрации нормативных правовых актов под № 8591, опубликовано 6 сентября 2013 года в газете "Юридическая газета" № 134 (2509).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декабря 2013 года № 293 "О внесении изменений и дополнения в постановление Правления Национального Банка Республики Казахстан от 27 мая 2013 года № 137 "Об утверждении Правил формирования банками второго уровня динамического резерва и установлении минимального размера динамического резерва, размера ожидаемых потерь" (зарегистрировано в Реестре государственной регистрации нормативных правовых актов под № 9386, опубликовано 19 мая 2014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2014 года № 256 "Об утверждении Правил определения стоимости залога и другого обеспечения" (зарегистрировано в Реестре государственной регистрации нормативных правовых актов под № 10350, опубликовано 17 апреля 2015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223 "О внесении изменений и дополнения в постановление Правления Национального Банка Республики Казахстан от 27 мая 2013 года № 137 "Об утверждении Правил формирования банками второго уровня динамического резерва и установлении минимального размера динамического резерва, размера ожидаемых потерь" (зарегистрировано в Реестре государственной регистрации нормативных правовых актов под № 13000, опубликовано 1 марта 2016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313 "О внесении изменения и дополнения в постановление Правления Национального Банка Республики Казахстан от 27 мая 2013 года № 137 "Об утверждении Правил формирования банками второго уровня динамического резерва и установлении минимального размера динамического резерва, размера ожидаемых потерь" (зарегистрировано в Реестре государственной регистрации нормативных правовых актов под № 14807, опубликовано 28 февраля 2017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