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a7f921" w14:textId="fa7f9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отдельных таможенных операций, Правил и мест совершения отдельных таможенных операций, а также случаев совершения отдельных таможенных операций органами государственных доходов вне места нахождения и (или) вне времени работы органов государственных доходов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15 марта 2018 года № 364. Зарегистрирован в Министерстве юстиции Республики Казахстан 20 марта 2018 года № 16631.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145 Кодекса Республики Казахстан от 26 декабря 2017 года "О таможенном регулировании в Республике Казахстан"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Перечень отдельных таможенных операций, совершаемых органами государственных доходов вне места нахождения и (или) вне времени работы органов государственных доходов,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Правила и места совершения отдельных таможенных операций, а также случаи их совершения органами государственных доходов вне места нахождения и (или) вне времени работы органов государственных доходов,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государственных доходов Министерства финансов Республики Казахстан (Тенгебаев А.М.) в установленном законодательством порядке обеспечить: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 Министерства юстиции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финансов Республики Казахстан;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1), 2) и 3) настоящего пункта.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финансов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Султанов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марта 2018 года № 364</w:t>
            </w:r>
            <w:r>
              <w:br/>
            </w:r>
          </w:p>
        </w:tc>
      </w:tr>
    </w:tbl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отдельных таможенных операций, совершаемых органами государственных доходов вне места нахождения и (или) вне времени работы органов государственных доходов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Помещение под таможенную процедуру.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Таможенный осмотр.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Таможенный досмотр.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марта 2018 года № 364</w:t>
            </w:r>
            <w:r>
              <w:br/>
            </w:r>
          </w:p>
        </w:tc>
      </w:tr>
    </w:tbl>
    <w:bookmarkStart w:name="z21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и места совершения отдельных таможенных операций, а также случаи их совершения органами государственных доходов вне места нахождения и (или) вне времени работы органов государственных доходов</w:t>
      </w:r>
    </w:p>
    <w:bookmarkEnd w:id="14"/>
    <w:bookmarkStart w:name="z22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и места совершения отдельных таможенных операций, а также случаи их совершения органами государственных доходов вне места нахождения и (или) вне времени работы органов государственных доходов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145 Кодекса Республики Казахстан от 26 декабря 2017 года "О таможенном регулировании в Республике Казахстан" (далее – Кодекс) и определяют порядок и места совершения отдельных таможенных операций, а также случаи их совершения органами государственных доходов вне места нахождения и (или) вне времени работы органов государственных доходов.</w:t>
      </w:r>
    </w:p>
    <w:bookmarkEnd w:id="16"/>
    <w:bookmarkStart w:name="z24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совершения отдельных таможенных операций органами государственных доходов вне места нахождения и (или) вне времени работы органов государственных доходов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Отдельные таможенные операции, предусмотренные в приложении 1 к настоящему приказу, совершаются органами государственных доходов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таможенной очистки, утвержденной приказом Министра финансов Республики Казахстан от 26 января 2018 года № 73 (зарегистрирован в Реестре нормативно-правовых актов под № 16346).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целях совершения отдельных таможенных операций вне места нахождения и (или) вне времени работы органов государственных доходов, определенных в Перечне отдельных таможенных операций, совершаемых органами государственных доходов вне места нахождения и (или) вне времени работы органов государственных доходов, утвержденном настоящим приказом, заинтересованное лицо по мотивированному заявлению обращается в органы государственных доходов.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Заявление подается в произвольной форме в орган государственных доходов, в зоне деятельности которого находятся товары, с указанием следующих данных: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наименования лица, индивидуальный идентификационный/бизнес-идентификационный номер налогоплательщика;</w:t>
      </w:r>
    </w:p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контактов (почтовый адрес, номера телефонов, адреса электронной почты);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места совершения отдельных таможенных операций;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основания (-й) по которому (-ым) отдельные таможенные операции не могут быть совершены в местах нахождения органов государственных доходов и (или) во время их работы.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Орган государственных доходов рассматривает поданное заявление в срок не более 15 (пятнадцати) рабочих дней с момента получения, а в случаях, определенных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9 настоящих Правил – в срок не более 5 (пяти) часов с момента его получения.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Орган государственных доходов о принятом решении уведомляет заинтересованное лицо по контактам, указанным в заявлении.</w:t>
      </w:r>
    </w:p>
    <w:bookmarkEnd w:id="25"/>
    <w:bookmarkStart w:name="z34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Места совершения отдельных таможенных операций органами государственных доходов вне места нахождения и (или) вне времени работы органов государственных доходов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 местам совершения отдельных таможенных операции: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вне времени работы органов государственных доходов относятся :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таможенные посты;</w:t>
      </w:r>
    </w:p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транспортно-логистические центры;</w:t>
      </w:r>
    </w:p>
    <w:bookmarkEnd w:id="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постоянные зоны таможенного контроля;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временные зоны таможенного контроля;</w:t>
      </w:r>
    </w:p>
    <w:bookmarkStart w:name="z4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свободные склады;</w:t>
      </w:r>
    </w:p>
    <w:bookmarkEnd w:id="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специальные экономические зоны;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контрольно-пропускные пункты таможенных постов;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таможенные склады;</w:t>
      </w:r>
    </w:p>
    <w:bookmarkStart w:name="z4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вне места нахождения органов государственных доходов относятся</w:t>
      </w:r>
    </w:p>
    <w:bookmarkEnd w:id="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автомобильные приграничные пункты пропуска;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железнодорожные приграничные пункты пропуска;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морские приграничные пункты пропуска;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речные приграничные пункты пропуска;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воздушные приграничные пункты пропуска.</w:t>
      </w:r>
    </w:p>
    <w:bookmarkStart w:name="z5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При наличии в пунктах пропуска, расположенных на таможенной границе Евразийского экономического союза, транспортно-логистических центров, в целях недопущения несанкционированных операций в пути следования и недоставки товаров, таможенные операции в отношении отдельных видов товаров, предназначенных для помещения под таможенную процедуру выпуска для внутреннего потребления в Республике Казахстан, совершаются в транспортно-логистических центрах.</w:t>
      </w:r>
    </w:p>
    <w:bookmarkEnd w:id="32"/>
    <w:bookmarkStart w:name="z52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Случаи совершения отдельных таможенных операций органами государственных доходов вне места нахождения и (или) вне времени работы органов государственных доходов</w:t>
      </w:r>
    </w:p>
    <w:bookmarkEnd w:id="33"/>
    <w:bookmarkStart w:name="z5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9.Отдельные таможенные операции совершаются органами государственных доходов вне места нахождения и (или) вне времени работы органов государственных доходов в следующих случаях:</w:t>
      </w:r>
    </w:p>
    <w:bookmarkEnd w:id="34"/>
    <w:bookmarkStart w:name="z5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если участником внешнеэкономической деятельности осуществляется постоянный непрерывный цикл производства или отгрузка товаров;</w:t>
      </w:r>
    </w:p>
    <w:bookmarkEnd w:id="35"/>
    <w:bookmarkStart w:name="z5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возникновения чрезвычайных, стихийных, техногенных ситуаций, аварий, иных возможных катаклизмов или погодных условий, отключение электричества, несчастных случаев, когда необходимо срочное реагирование органов государственных доходов в целях предотвращения порчи товаров, опасности причинения ущерба окружающей среде, живым животным, растениям и населению.</w:t>
      </w:r>
    </w:p>
    <w:bookmarkEnd w:id="3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