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bee7" w14:textId="d2db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марта 2018 года № 394. Зарегистрирован в Министерстве юстиции Республики Казахстан 27 марта 2018 года № 16646.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Северо-Казахстанской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2018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6 831 260 000 (шесть миллиардов восемьсот тридцать один миллион двести шестьдесят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финансов РК от 09.11.2018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финансов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