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c88e" w14:textId="8f4c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17 апреля 2015 года № 214 "Об утверждении стандарта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января 2018 года № 12. Зарегистрирован в Министерстве юстиции Республики Казахстан 27 марта 2018 года № 16655. Утратил силу приказом Министра образования и науки Республики Казахстан от 19 мая 2020 года № 211.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19.05.2020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апреля 2015 года № 214 "Об утверждении стандарта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 (зарегистрирован в Реестре государственной регистрации нормативных правовых актов под № 11252, опубликован в Информационно-правовой системе нормативных правовых актов "Әділет" 22 июня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 утвержденный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февраля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 № 214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экспертного заключения авторам и авторскому коллективу на</w:t>
      </w:r>
      <w:r>
        <w:br/>
      </w:r>
      <w:r>
        <w:rPr>
          <w:rFonts w:ascii="Times New Roman"/>
          <w:b/>
          <w:i w:val="false"/>
          <w:color w:val="000000"/>
        </w:rPr>
        <w:t>учебные издания дошкольного, начального, основного среднего, общего</w:t>
      </w:r>
      <w:r>
        <w:br/>
      </w:r>
      <w:r>
        <w:rPr>
          <w:rFonts w:ascii="Times New Roman"/>
          <w:b/>
          <w:i w:val="false"/>
          <w:color w:val="000000"/>
        </w:rPr>
        <w:t>среднего, технического и профессионального, послесреднего, высшего и послевузовского образования"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 (далее – государственная услуга).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образования и науки Республики Казахстан (далее – услугодатель), Республиканским государственным казенным предприятием "Республиканский научно-практический центр "Учебник" Министерства образования и науки Республики Казахстан (далее – Центр "Учебник").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оказания государственной услуги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 – 60 (шестьдесят) календарных дней.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учебников, учебно-методических комплексов, учебно-методических пособий, в том числе на электронных носителях, на экспертизу организуется в период с января по июль текущего года для уровней дошкольного, начального, основного среднего, общего среднего образования, с января по октябрь текущего года для уровней технического и профессионального, послесреднего, высшего и послевузовского образования;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в Государственную корпорацию – 15 (пятнадцать) минут;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Государственной корпорации – 15 (пятнадцать) минут.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образования, либо мотивированный ответ об отказе в предоставлении государственной услуги в случаях и по основаниям, предусмотренным пунктом 10 настоящего стандарта.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 предоставления результата оказания государственной услуги: бумажная.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 (бесплатно) физическим и юридическим лицам (далее - услугополучатель).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на учебные издания, включенные в тематический план по научной и педагогической экспертизе учебников, учебно-методических комплексов и учебно-методических пособий для всех уровней образования (далее – тематический план), ежегодно утверждаемый услугодателем, оказывается на бесплатной основе в соответствии с Правилами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июля 2012 года № 344 (зарегистрирован в Реестре государственной регистрации нормативных правовых актов Республики Казахстан за № 7876). На учебные издания, не включенные в тематический план, государственная услуга оказывается платно.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оказания государственной услуги, устанавливается услугодателем по согласованию с Комитетом по регулированию естественных монополий и защите конкуренции Министерства национальной экономики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Предпринимательского кодекса Республики Казахстан от 29 октября 2015 года. Оплата производится путем ее внесения на расчетный счет Центра "Учебник" в наличной и безналичной форме через банки второго уровня или организации, осуществляющие отдельные виды банковских операций.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часов, с перерывом на обед с 13.00 до 14.30 часов, кроме выходных и праздничных дней, в соответствии с трудовым законодательством Республики Казахстан;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 в соответствии с трудовым законодательством Республики Казахстан.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государственная услуга оказывается по выбору услугополучателя в порядке "электронной" очереди, без предварительной записи и ускоренного обслуживания, возможно бронирование электронной очереди посредством веб-портала "электронного правительства".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уполномоченного представителя в виде юридического лица по документу, подтверждающему свои полномочия, или физического лица по нотариально заверенной доверенности) в Государственную корпорацию: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проведение экспертизы учебников, учебно-методических комплексов и учебно-методических пособий по форме согласно приложению 1 к настоящему стандарту государственной услуги.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для вновь разработанного учебника, учебно-методического комплекса и учебно-методического пособия прилагаются сведения о разработчике (авторе, авторском коллективе) и контактные данные;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три экземпляра оригинала-макета учебника (в том числе электронная версия в формате PDF), учебника для начального, основного среднего и общего среднего образования, учебно-методического комплекса, учебно-методического пособия, электронного приложения, а также CD/DVD-диск для учебников, учебно-методических комплексов и учебно-методических пособий на электронных носителях в упаковке для конечного потребителя;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учебную программу по дисциплине для учебников, учебно-методических комплексов и учебно-методических пособий технического и профессионального, послесреднего, высшего и послевузовского образования;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пояснительную записку к учебнику, учебно-методическому комплексу и учебно-методическому пособию;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три рецензии: педагога-практика, методиста по учебному предмету (дисциплине) ученого;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выписку из решения республиканского учебно-методического объединения организаций технического и профессионального, послесреднего образования – для учебных изданий технического и профессионального, послесреднего образования; выписку из решения учебно-методического объединения по группам специальностей – для учебников, учебно-методических комплексов и учебно-методических пособий высшего и послевузовского образования;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руководство по установке и руководство для пользователя в свободной форме – для учебников, учебно-методических комплексов и учебно-методических пособий на электронных носителях;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оплату (в случае проведения экспертизы на платной основе).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услугополучатель также представляет документ, удостоверяющий личность (требуется для идентификации личности).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государственной услуги услугополучатель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услугополучателю выдается расписка о приеме соответствующих документов.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услугополучателю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экспертного заключения государственной услуги в течение 1 (одного) месяца, после чего передает его услугодателю для дальнейшего хранения в течение 1 (одного) года. При обращении услугополучателя по истечении 1 (одного) месяца, по запросу Государственной корпорации услугодатель в течение 10 (десяти) рабочих дней (расположенной в городе Астане в течение 1 (одного) рабочего дня) направляет готовый результат оказания государственной услуги в Государственную корпорацию для выдачи услугополучателю.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настоящим пунктом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недостоверность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обжалования решений, действий (бездействий) услугодателя</w:t>
      </w:r>
      <w:r>
        <w:br/>
      </w:r>
      <w:r>
        <w:rPr>
          <w:rFonts w:ascii="Times New Roman"/>
          <w:b/>
          <w:i w:val="false"/>
          <w:color w:val="000000"/>
        </w:rPr>
        <w:t>и (или) его должностных лиц, Государственной корпорации и (или) их</w:t>
      </w:r>
      <w:r>
        <w:br/>
      </w:r>
      <w:r>
        <w:rPr>
          <w:rFonts w:ascii="Times New Roman"/>
          <w:b/>
          <w:i w:val="false"/>
          <w:color w:val="000000"/>
        </w:rPr>
        <w:t>работников по вопросам оказания государственной услуги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 осуществляется в письменном виде на имя руководителя услугодателя либо лица его замещающего, либо на имя руководителя Центра "Учебник" по адресам, указанным в пункте 14 настоящего стандарта государственной услуги.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 регистрации, которые проставляются на втором экземпляре жалобы или сопроводительного письма к жалобе) в канцелярии услугодателя с указанием фамилии, имени, отчества (при его наличии) лица, принявшего жалобу, срока и места получения результата оказания государственной услуги ответа на поданную жалобу.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филиала, отдела Государственной корпорации по адресам и телефонам, указанным на интернет-ресурсе Государственной корпорации www.gov4c.kz.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Государственной корпорацией или услугодателем, поступившей как нарочно, так и почтой, является ее регистрация (штамп, входящий номер и дата регистрации, которые проставляются на втором экземпляре жалобы или сопроводительного письма к жалобе).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"электронное правительство" информация о порядке обжалования представляется по телефону Единого контакт-центра 1414, 8-800-080-7777.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услогуполучателю по почте, посредством веб-портала "электронного правительства", либо выдается нарочно в канцелярии услугодателя или Государственной корпорации.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через Государственную</w:t>
      </w:r>
      <w:r>
        <w:br/>
      </w:r>
      <w:r>
        <w:rPr>
          <w:rFonts w:ascii="Times New Roman"/>
          <w:b/>
          <w:i w:val="false"/>
          <w:color w:val="000000"/>
        </w:rPr>
        <w:t>корпорацию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8-800-080-7777.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edu.gov.kz;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Центра "Учебник": okulyk-edu.kz;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Государственной корпорации: www.gov4c.kz.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услуги: 8 (7172) 27-98-50, 8 (7172) 76-83-04. Единый контакт-центр: 1414, 8-800-080-7777.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73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экспертного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авторам и авторскому коллективу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издания дошкольного,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среднего, общего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послесреднего,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образования"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Директору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"Республиканский научно-практический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"Учебник" 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  <w:r>
              <w:br/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(для физических и юридических лиц)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экспертизу учебной литературы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разработанной издательством (автором (коллективом авторов), разработчиком)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в количестве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__________________наименований и разместить (учебники для уровня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образования) на интернет-ресурсе Республиканского научно-практического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центра "Учебник" http://www.okulyk-edu.kz, электронную версию печатного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учебника в формате PDF с пометкой "Проект" для обеспечения доступа к 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широкого круга общественности.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Уровень образования__________________________________________.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"___"__________ 20___года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к заявлению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77"/>
        <w:gridCol w:w="3234"/>
        <w:gridCol w:w="2014"/>
        <w:gridCol w:w="1526"/>
        <w:gridCol w:w="878"/>
        <w:gridCol w:w="2015"/>
        <w:gridCol w:w="879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(учебник, пособие для учителя, тетрадь и другие)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разработки (бумажная, электронная)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Переизданный (вновь разработанный)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 (класс или специальность)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разработки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печать (для юридического лица) услугополучателя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Дата подачи заявления "___" __________________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Принял: ________________________________________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"___" ___________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