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2277" w14:textId="22e2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24 февраля 2012 года № 91 "Об утверждении Правил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марта 2018 года № 387. Зарегистрирован в Министерстве юстиции Республики Казахстан 28 марта 2018 года № 16664.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91 "Об утверждении Правил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документа" (зарегистрирован в Реестре государственной регистрации нормативных правовых актов за № 7518, опубликован 24 июля 2012 года в Собрании актов центральных исполнительных и иных центральных государственных органов Республики Казахстан № 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Если заявка содержит все необходимые документы и соблюдены требования к ним, заявитель уведомляется о положительном результате формальной экспертизы и о дате подачи заявки в течение десяти рабочих дней со дня завершения формальной экспертизы.";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Министерства юстиции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охранного документа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5010"/>
        <w:gridCol w:w="252"/>
        <w:gridCol w:w="314"/>
        <w:gridCol w:w="314"/>
        <w:gridCol w:w="3621"/>
      </w:tblGrid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  <w:bookmarkEnd w:id="1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(21) Регистрационный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(22) Дата подачи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патента на промышленный образец Республики Казахстан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Республиканское государственное предприятие "Национальный институт интеллектуальной собственности" Министерства юстиции Республики Казахстан 010000, Республика Казахстан, г. Астана, район Есиль, проспект Мәңгілік Ел, 8, подъезд № 1,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Предоставляя указанные ниже документы, прошу (просим) выдать патент Республики Казахстан на имя заявителя (ей)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(71) Заявитель (и):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полное имя или наименование и местожительство или местонахождение.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местожительстве авторов-заявителей приводятся в графе с кодом 97)</w:t>
            </w:r>
          </w:p>
          <w:bookmarkEnd w:id="14"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ВОИС ST.3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он установлен)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только при испрашивании приоритета по дате, более ранней, чем дата подачи заявки в НИИС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(просим) установить приоритет промышленного образца по дате: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первой (ых) заявки (ок) в государстве-участнике Парижской конвенции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ст.20 Закона)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подачи более ранней заявки в НИИС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20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подачи первоначальной заявки в НИИС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20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заявки _________________, дата подачи _________________)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дополнительных материалов к более ранней заявке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20 Закона)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первой, более ранней, первоначальной заявки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испрашиваемого приоритета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(33) Код страны подачи по ST.3 (при испрашивании конвенционного приоритета)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(54) Название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Соблюдены требования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ст. 9 Закона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(98) Адрес для переписки (полный почтовый адрес и имя адресата)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      Мобильный телефон         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возражаю против информационных уведомлений о статусе поданной заявки постредством смс сообщений.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(74) Патентный поверенный (полное имя, регистрационный номер, адрес) или представитель заявителя(ей) (полное имя или наименование, адрес)                                                                 +</w:t>
            </w:r>
          </w:p>
          <w:bookmarkEnd w:id="20"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прилагаемых документов</w:t>
            </w:r>
          </w:p>
          <w:bookmarkEnd w:id="21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л. в 1 экз.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экз.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возникновения права на подачу заявки и получение патента (без представления документа):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является работодателем и соблюдены условия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ст. 10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переуступка права работодателем или его правопреемником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переуступка права автором или его правопреемником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</w:p>
          <w:bookmarkEnd w:id="2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</w:p>
          <w:bookmarkEnd w:id="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изображений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</w:p>
          <w:bookmarkEnd w:id="2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 (и) и иные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</w:p>
          <w:bookmarkEnd w:id="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оплате подачи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</w:p>
          <w:bookmarkEnd w:id="2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наличие оснований для уменьшения размера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</w:p>
          <w:bookmarkEnd w:id="2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(и) первой(ых) заявки (ок) (при испрашивании конвенционного приоритета)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для штампа НИИС)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</w:p>
          <w:bookmarkEnd w:id="2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заявки на иностранном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</w:p>
          <w:bookmarkEnd w:id="3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доверенность, удостоверяющая полномочия патентного поверенного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</w:p>
          <w:bookmarkEnd w:id="3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документ (указать)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(72) Автор(ы)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имя)</w:t>
            </w:r>
          </w:p>
          <w:bookmarkEnd w:id="32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(97) Полный почтовый адрес местожительства, включая наименование страны и ее код по стандарту ВОИС ST.3, если он установлен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(и) автора (ов)- заявителя (ей) и/или автора (ов), уступившего(их) право на получение патента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(мы)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(Ф.И.О.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прошу (просим) не упоминать меня (нас) как автора (ов) при публикации сведений о выдаче патента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(и) автора (ов):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(и) заявителя (ей), не являющегося (ихся) автором (ами), дата подписания (при подписании от имени юридического лица подпись руководителя скрепляется печатью)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