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cb32b" w14:textId="7ccb3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обороны Республики Казахстан от 1 августа 2017 года № 403 "Об утверждении Правил финансирования оборонных исследований"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13 марта 2018 года № 150. Зарегистрирован в Министерстве юстиции Республики Казахстан 29 марта 2018 года № 16668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1 августа 2017 года № 403 "Об утверждении Правил финансирования оборонных исследований" (зарегистрирован в Реестре государственной регистрации нормативных правовых актов за № 15602, опубликован 15 сентября 2017 года в Эталонном контрольном банке нормативных правовых актов Республики Казахстан) внести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финансирования оборонных исследований,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уполномоченный орган СОИ – уполномоченное структурное подразделение МО РК в области науки (далее – уполномоченный орган), осуществляющее обеспечение деятельности СОИ, формирование Перечня заявок на проведение оборонных исследований (далее – Перечень) по форме, согласно приложению 2 к настоящим Правилам, а также организацию мероприятий МО РК по финансированию оборонных исследований;";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Заказчик формирует на каждую тему оборонного исследования отдельную Заявку и направляет ее в уполномоченный орган ежегодно до 1 сентября, дополнительную Заявку – в течение десяти календарных дней после получения указания Министра обороны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Уполномоченный орган осуществляет сбор Заявок Заказчиков и ежегодно до 15 сентября формирует проект Перечня и вносит его на утверждение первому заместителю Министра обороны – начальнику ГШ ВС РК.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Дополнительную Заявку уполномоченный орган включает в Перечень в виде приложения без утверждения первым заместителем Министра обороны – начальником ГШ ВС РК.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Информация по сбору Проектов размещается уполномоченным органом на Интернет-ресурсе МО РК в течение трех рабочих дней после утверждения Перечня заявок.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Состав СОИ формируется уполномоченным органом из нечетного количества членов СОИ, число которых составляет не менее 15 человек, и утверждается приказом Министра обороны Республики Казахстан.";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Уполномоченный орган направляет утвержденный Перечень юридическим и физическим лицам, изъявившим желание подать Проект.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Потенциальный исполнитель в течение пятнадцати рабочих дней после получения утвержденного Перечня разрабатывает и направляет в уполномоченный орган Проект.";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Уполномоченный орган в течение пяти рабочих дней после получения Проекта от Потенциального исполнителя направляет Проект в военный научно-исследовательский центр Национального университета обороны имени Первого Президента Республики Казахстан – Елбасы (далее – ВНИЦ НУО) для проведения экспертизы Проекта.";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"26. ВНИЦ НУО направляет в уполномоченный орган экспертное заключение в течение тридцати календарных дней после получения Проекта.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После получения от ВНИЦ заключений на Проекты уполномоченный орган направляет заключения на рассмотрение членам СОИ не позднее, чем за десять календарных дней до даты очередного заседания СОИ.";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"29. На основании протокола заседания СОИ уполномоченный орган формирует Перечень, утверждаемый приказом Министра обороны Республики Казахстан, который включает в себя Заказчика, наименование темы, исполнителя, состав участников, стоимость и сроки выполнения Проекта.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Утвержденный Перечень является основанием для заключения договора с исполнителем Проекта и его финансирования.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С момента утверждения Перечня уполномоченный орган в течение десяти календарных дней составляет бюджетную заявку на финансирование оборонных исследований и направляет в Департамент экономики и финансов Министерства обороны Республики Казахстан (далее – ДЭФ).";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"33. Уполномоченный орган направляет выписки из Перечня Исполнителю для подготовки проекта договора и Заказчику для разработки технической спецификации.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 течение десяти календарных дней со дня получения выписки из Перечня Исполнитель направляет в уполномоченный орган проект договора, Заказчик направляет в уполномоченный орган техническую спецификацию.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Уполномоченный орган проводит работу по заключению договора с Исполнителем после получения проекта договора и технической спецификации.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Результатом проведения оборонного исследования является отчет о проведении оборонного исследования (далее – Отчет), требования к которому отражены в технической спецификации Заказчика.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за сорок пять календарных дней до очередного заседания СОИ, организует получение заключения на Отчеты от представителей Заказчика и ВНИЦ. Заключение по Отчету оформляется в произвольной форме. Отчет принимается на заседании СОИ.";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"42. ВНИЦ НУО формирует ЭБД Отчетов, направляемых уполномоченным органом, осуществляет ее актуализацию и хранение.";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военной науки и инноваций Министерства обороны Республики Казахстан в установленном законодательством Республики Казахстан порядке обеспечить: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 в бумажном и электронном видах в течение десяти календарных дней со дня государственной регистрации;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обороны Республики Казахстан после его первого официального опубликования;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направление сведений в Юридический департамент Министерства обороны Республики Казахстан об исполнении мероприятий, предусмотренных подпунктами 1), 2) и 3) настоящего пункта в течение десяти календарных дней со дня государственной регистрации.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обороны Республики Казахстан генерал-лейтенанта Мухтарова Т.С.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довести до должностных лиц в части, их касающейся.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обороны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генерал-полковник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Жасузаков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0"/>
        <w:gridCol w:w="4625"/>
      </w:tblGrid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обороны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марта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150</w:t>
            </w:r>
          </w:p>
        </w:tc>
      </w:tr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финансирования оборонных исследований</w:t>
            </w:r>
          </w:p>
        </w:tc>
      </w:tr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заместитель Министра обороны – начальник Генерального 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Воинское звание ________________________ фамилия, инициалы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(роспись)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"____"_______________________ 20___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(дата)</w:t>
            </w:r>
          </w:p>
        </w:tc>
      </w:tr>
    </w:tbl>
    <w:bookmarkStart w:name="z4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заявок на проведение оборонных исследований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1"/>
        <w:gridCol w:w="4953"/>
        <w:gridCol w:w="3125"/>
        <w:gridCol w:w="2821"/>
      </w:tblGrid>
      <w:tr>
        <w:trPr>
          <w:trHeight w:val="30" w:hRule="atLeast"/>
        </w:trPr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32"/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Заказчик оборонного 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структурного подразделения МО, ГШ, ВС РК, № войсковой части)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 оборонного 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(полное наименование темы исследования,  без сокращений)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Предлагаемые сроки реализации оборонного 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(предполагаемый месяц и год завершения исследования)</w:t>
            </w:r>
          </w:p>
        </w:tc>
      </w:tr>
      <w:tr>
        <w:trPr>
          <w:trHeight w:val="30" w:hRule="atLeast"/>
        </w:trPr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уполномоченного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Воинское звание ______________________________ фамилия, инициалы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(роспись)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печати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(уполномоченный орган)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все графы заполняются шрифтом TimesNewRoman, размер 14.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